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90DF7" w14:textId="6FDE6E14" w:rsidR="00950D51" w:rsidRPr="00892D38" w:rsidRDefault="00AF3A4D" w:rsidP="00892D38">
      <w:pPr>
        <w:spacing w:after="150"/>
        <w:jc w:val="both"/>
        <w:rPr>
          <w:lang w:val="ru-RU"/>
        </w:rPr>
      </w:pPr>
      <w:r>
        <w:rPr>
          <w:color w:val="000000"/>
          <w:lang w:val="ru-RU"/>
        </w:rPr>
        <w:t>Na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osnovu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člana</w:t>
      </w:r>
      <w:r w:rsidRPr="00892D38">
        <w:rPr>
          <w:color w:val="000000"/>
          <w:lang w:val="ru-RU"/>
        </w:rPr>
        <w:t xml:space="preserve"> 40. </w:t>
      </w:r>
      <w:r>
        <w:rPr>
          <w:color w:val="000000"/>
          <w:lang w:val="ru-RU"/>
        </w:rPr>
        <w:t>Zakona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slobodnom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pristupu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informacijama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od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javnog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značaja</w:t>
      </w:r>
      <w:r w:rsidRPr="00892D38">
        <w:rPr>
          <w:color w:val="000000"/>
          <w:lang w:val="ru-RU"/>
        </w:rPr>
        <w:t xml:space="preserve"> („</w:t>
      </w:r>
      <w:r>
        <w:rPr>
          <w:color w:val="000000"/>
          <w:lang w:val="ru-RU"/>
        </w:rPr>
        <w:t>Službeni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glasnik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RS</w:t>
      </w:r>
      <w:r w:rsidRPr="00892D38">
        <w:rPr>
          <w:color w:val="000000"/>
          <w:lang w:val="ru-RU"/>
        </w:rPr>
        <w:t xml:space="preserve">”, </w:t>
      </w:r>
      <w:r>
        <w:rPr>
          <w:color w:val="000000"/>
          <w:lang w:val="ru-RU"/>
        </w:rPr>
        <w:t>br</w:t>
      </w:r>
      <w:r w:rsidRPr="00892D38">
        <w:rPr>
          <w:color w:val="000000"/>
          <w:lang w:val="ru-RU"/>
        </w:rPr>
        <w:t xml:space="preserve">. 120/04, 54/07, 104/09, 36/10 </w:t>
      </w:r>
      <w:r>
        <w:rPr>
          <w:color w:val="000000"/>
          <w:lang w:val="ru-RU"/>
        </w:rPr>
        <w:t>i</w:t>
      </w:r>
      <w:r w:rsidRPr="00892D38">
        <w:rPr>
          <w:color w:val="000000"/>
          <w:lang w:val="ru-RU"/>
        </w:rPr>
        <w:t xml:space="preserve"> 105/</w:t>
      </w:r>
      <w:r w:rsidRPr="00892D38">
        <w:rPr>
          <w:color w:val="000000"/>
          <w:lang w:val="ru-RU"/>
        </w:rPr>
        <w:t>21),</w:t>
      </w:r>
    </w:p>
    <w:p w14:paraId="4709A674" w14:textId="7A282EFB" w:rsidR="00950D51" w:rsidRPr="00892D38" w:rsidRDefault="00AF3A4D" w:rsidP="00892D38">
      <w:pPr>
        <w:spacing w:after="150"/>
        <w:jc w:val="both"/>
        <w:rPr>
          <w:lang w:val="ru-RU"/>
        </w:rPr>
      </w:pPr>
      <w:r>
        <w:rPr>
          <w:color w:val="000000"/>
          <w:lang w:val="ru-RU"/>
        </w:rPr>
        <w:t>Poverenik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informacije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od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javnog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značaja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zaštitu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podataka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ličnosti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doneo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je</w:t>
      </w:r>
    </w:p>
    <w:p w14:paraId="5843954B" w14:textId="39524869" w:rsidR="00950D51" w:rsidRPr="00AF3A4D" w:rsidRDefault="00AF3A4D" w:rsidP="00892D38">
      <w:pPr>
        <w:spacing w:after="225"/>
        <w:jc w:val="center"/>
      </w:pPr>
      <w:r w:rsidRPr="00AF3A4D">
        <w:rPr>
          <w:b/>
          <w:color w:val="000000"/>
        </w:rPr>
        <w:t>UPUTSTVO</w:t>
      </w:r>
    </w:p>
    <w:p w14:paraId="33C34054" w14:textId="1936B312" w:rsidR="00950D51" w:rsidRPr="00AF3A4D" w:rsidRDefault="00AF3A4D" w:rsidP="00892D38">
      <w:pPr>
        <w:spacing w:after="225"/>
        <w:jc w:val="center"/>
      </w:pPr>
      <w:r w:rsidRPr="00AF3A4D">
        <w:rPr>
          <w:b/>
          <w:color w:val="000000"/>
        </w:rPr>
        <w:t>za</w:t>
      </w:r>
      <w:r w:rsidRPr="00AF3A4D">
        <w:rPr>
          <w:b/>
          <w:color w:val="000000"/>
        </w:rPr>
        <w:t xml:space="preserve"> izradu</w:t>
      </w:r>
      <w:r w:rsidRPr="00AF3A4D">
        <w:rPr>
          <w:b/>
          <w:color w:val="000000"/>
        </w:rPr>
        <w:t xml:space="preserve"> i</w:t>
      </w:r>
      <w:r w:rsidRPr="00AF3A4D">
        <w:rPr>
          <w:b/>
          <w:color w:val="000000"/>
        </w:rPr>
        <w:t xml:space="preserve"> objavljivanje</w:t>
      </w:r>
      <w:r w:rsidRPr="00AF3A4D">
        <w:rPr>
          <w:b/>
          <w:color w:val="000000"/>
        </w:rPr>
        <w:t xml:space="preserve"> informatora</w:t>
      </w:r>
      <w:r w:rsidRPr="00AF3A4D">
        <w:rPr>
          <w:b/>
          <w:color w:val="000000"/>
        </w:rPr>
        <w:t xml:space="preserve"> o</w:t>
      </w:r>
      <w:r w:rsidRPr="00AF3A4D">
        <w:rPr>
          <w:b/>
          <w:color w:val="000000"/>
        </w:rPr>
        <w:t xml:space="preserve"> radu</w:t>
      </w:r>
      <w:r w:rsidRPr="00AF3A4D">
        <w:rPr>
          <w:b/>
          <w:color w:val="000000"/>
        </w:rPr>
        <w:t xml:space="preserve"> organa</w:t>
      </w:r>
      <w:r w:rsidRPr="00AF3A4D">
        <w:rPr>
          <w:b/>
          <w:color w:val="000000"/>
        </w:rPr>
        <w:t xml:space="preserve"> javne</w:t>
      </w:r>
      <w:r w:rsidRPr="00AF3A4D">
        <w:rPr>
          <w:b/>
          <w:color w:val="000000"/>
        </w:rPr>
        <w:t xml:space="preserve"> vlasti</w:t>
      </w:r>
    </w:p>
    <w:p w14:paraId="6487A770" w14:textId="52655663" w:rsidR="00950D51" w:rsidRPr="00AF3A4D" w:rsidRDefault="00AF3A4D" w:rsidP="00892D38">
      <w:pPr>
        <w:spacing w:after="120"/>
        <w:jc w:val="center"/>
        <w:rPr>
          <w:color w:val="000000"/>
        </w:rPr>
      </w:pPr>
      <w:r w:rsidRPr="00AF3A4D">
        <w:rPr>
          <w:color w:val="000000"/>
        </w:rPr>
        <w:t>"Službeni</w:t>
      </w:r>
      <w:r w:rsidRPr="00AF3A4D">
        <w:rPr>
          <w:color w:val="000000"/>
        </w:rPr>
        <w:t xml:space="preserve"> glasnik</w:t>
      </w:r>
      <w:r w:rsidRPr="00AF3A4D">
        <w:rPr>
          <w:color w:val="000000"/>
        </w:rPr>
        <w:t xml:space="preserve"> RS</w:t>
      </w:r>
      <w:r w:rsidRPr="00AF3A4D">
        <w:rPr>
          <w:color w:val="000000"/>
        </w:rPr>
        <w:t>", broj</w:t>
      </w:r>
      <w:r w:rsidRPr="00AF3A4D">
        <w:rPr>
          <w:color w:val="000000"/>
        </w:rPr>
        <w:t xml:space="preserve"> 10 od</w:t>
      </w:r>
      <w:r w:rsidRPr="00AF3A4D">
        <w:rPr>
          <w:color w:val="000000"/>
        </w:rPr>
        <w:t xml:space="preserve"> 28. januara</w:t>
      </w:r>
      <w:r w:rsidRPr="00AF3A4D">
        <w:rPr>
          <w:color w:val="000000"/>
        </w:rPr>
        <w:t xml:space="preserve"> 2022.</w:t>
      </w:r>
    </w:p>
    <w:p w14:paraId="0D5B04AB" w14:textId="77777777" w:rsidR="00892D38" w:rsidRPr="00AF3A4D" w:rsidRDefault="00892D38" w:rsidP="00892D38">
      <w:pPr>
        <w:spacing w:after="120"/>
        <w:jc w:val="center"/>
      </w:pPr>
    </w:p>
    <w:p w14:paraId="432F541F" w14:textId="4DD277EB" w:rsidR="00950D51" w:rsidRPr="00AF3A4D" w:rsidRDefault="00AF3A4D" w:rsidP="00892D38">
      <w:pPr>
        <w:spacing w:after="120"/>
        <w:jc w:val="center"/>
      </w:pPr>
      <w:r>
        <w:rPr>
          <w:b/>
          <w:color w:val="000000"/>
        </w:rPr>
        <w:t>I</w:t>
      </w:r>
      <w:r w:rsidRPr="00AF3A4D">
        <w:rPr>
          <w:b/>
          <w:color w:val="000000"/>
        </w:rPr>
        <w:t>. Uvodne</w:t>
      </w:r>
      <w:r w:rsidRPr="00AF3A4D">
        <w:rPr>
          <w:b/>
          <w:color w:val="000000"/>
        </w:rPr>
        <w:t xml:space="preserve"> odredbe</w:t>
      </w:r>
    </w:p>
    <w:p w14:paraId="09BAFA56" w14:textId="738100D2" w:rsidR="00950D51" w:rsidRPr="00AF3A4D" w:rsidRDefault="00AF3A4D" w:rsidP="00892D38">
      <w:pPr>
        <w:spacing w:after="120"/>
        <w:jc w:val="center"/>
      </w:pPr>
      <w:r w:rsidRPr="00AF3A4D">
        <w:rPr>
          <w:color w:val="000000"/>
        </w:rPr>
        <w:t>Predmet</w:t>
      </w:r>
    </w:p>
    <w:p w14:paraId="65227D3F" w14:textId="10D689B3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1. Ovim</w:t>
      </w:r>
      <w:r w:rsidRPr="00AF3A4D">
        <w:rPr>
          <w:color w:val="000000"/>
        </w:rPr>
        <w:t xml:space="preserve"> uputstvom</w:t>
      </w:r>
      <w:r w:rsidRPr="00AF3A4D">
        <w:rPr>
          <w:color w:val="000000"/>
        </w:rPr>
        <w:t xml:space="preserve"> uređuje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izrada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objavljivanje</w:t>
      </w:r>
      <w:r w:rsidRPr="00AF3A4D">
        <w:rPr>
          <w:color w:val="000000"/>
        </w:rPr>
        <w:t xml:space="preserve"> informatora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radu</w:t>
      </w:r>
      <w:r w:rsidRPr="00AF3A4D">
        <w:rPr>
          <w:color w:val="000000"/>
        </w:rPr>
        <w:t xml:space="preserve"> organa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 xml:space="preserve"> određenih</w:t>
      </w:r>
      <w:r w:rsidRPr="00AF3A4D">
        <w:rPr>
          <w:color w:val="000000"/>
        </w:rPr>
        <w:t xml:space="preserve"> članom</w:t>
      </w:r>
      <w:r w:rsidRPr="00AF3A4D">
        <w:rPr>
          <w:color w:val="000000"/>
        </w:rPr>
        <w:t xml:space="preserve"> 39. Zakona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slobodnom</w:t>
      </w:r>
      <w:r w:rsidRPr="00AF3A4D">
        <w:rPr>
          <w:color w:val="000000"/>
        </w:rPr>
        <w:t xml:space="preserve"> pristupu</w:t>
      </w:r>
      <w:r w:rsidRPr="00AF3A4D">
        <w:rPr>
          <w:color w:val="000000"/>
        </w:rPr>
        <w:t xml:space="preserve"> informacijama</w:t>
      </w:r>
      <w:r w:rsidRPr="00AF3A4D">
        <w:rPr>
          <w:color w:val="000000"/>
        </w:rPr>
        <w:t xml:space="preserve"> od</w:t>
      </w:r>
      <w:r w:rsidRPr="00AF3A4D">
        <w:rPr>
          <w:color w:val="000000"/>
        </w:rPr>
        <w:t xml:space="preserve"> javnog</w:t>
      </w:r>
      <w:r w:rsidRPr="00AF3A4D">
        <w:rPr>
          <w:color w:val="000000"/>
        </w:rPr>
        <w:t xml:space="preserve"> značaja</w:t>
      </w:r>
      <w:r w:rsidRPr="00AF3A4D">
        <w:rPr>
          <w:color w:val="000000"/>
        </w:rPr>
        <w:t xml:space="preserve"> („Službeni</w:t>
      </w:r>
      <w:r w:rsidRPr="00AF3A4D">
        <w:rPr>
          <w:color w:val="000000"/>
        </w:rPr>
        <w:t xml:space="preserve"> glasnik</w:t>
      </w:r>
      <w:r w:rsidRPr="00AF3A4D">
        <w:rPr>
          <w:color w:val="000000"/>
        </w:rPr>
        <w:t xml:space="preserve"> RS</w:t>
      </w:r>
      <w:r w:rsidRPr="00AF3A4D">
        <w:rPr>
          <w:color w:val="000000"/>
        </w:rPr>
        <w:t>”, br</w:t>
      </w:r>
      <w:r w:rsidRPr="00AF3A4D">
        <w:rPr>
          <w:color w:val="000000"/>
        </w:rPr>
        <w:t>. 120/04, 54/07, 104/09, 36/10 i</w:t>
      </w:r>
      <w:r w:rsidRPr="00AF3A4D">
        <w:rPr>
          <w:color w:val="000000"/>
        </w:rPr>
        <w:t xml:space="preserve"> 105/21 – u</w:t>
      </w:r>
      <w:r w:rsidRPr="00AF3A4D">
        <w:rPr>
          <w:color w:val="000000"/>
        </w:rPr>
        <w:t xml:space="preserve"> daljem</w:t>
      </w:r>
      <w:r w:rsidRPr="00AF3A4D">
        <w:rPr>
          <w:color w:val="000000"/>
        </w:rPr>
        <w:t xml:space="preserve"> tekstu</w:t>
      </w:r>
      <w:r w:rsidRPr="00AF3A4D">
        <w:rPr>
          <w:color w:val="000000"/>
        </w:rPr>
        <w:t>: Zakon</w:t>
      </w:r>
      <w:r w:rsidRPr="00AF3A4D">
        <w:rPr>
          <w:color w:val="000000"/>
        </w:rPr>
        <w:t>), i</w:t>
      </w:r>
      <w:r w:rsidRPr="00AF3A4D">
        <w:rPr>
          <w:color w:val="000000"/>
        </w:rPr>
        <w:t xml:space="preserve"> to</w:t>
      </w:r>
      <w:r w:rsidRPr="00AF3A4D">
        <w:rPr>
          <w:color w:val="000000"/>
        </w:rPr>
        <w:t>:</w:t>
      </w:r>
    </w:p>
    <w:p w14:paraId="772BC914" w14:textId="1054F96E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1) organa</w:t>
      </w:r>
      <w:r w:rsidRPr="00AF3A4D">
        <w:rPr>
          <w:color w:val="000000"/>
        </w:rPr>
        <w:t xml:space="preserve"> Republike</w:t>
      </w:r>
      <w:r w:rsidRPr="00AF3A4D">
        <w:rPr>
          <w:color w:val="000000"/>
        </w:rPr>
        <w:t xml:space="preserve"> Srbije</w:t>
      </w:r>
      <w:r w:rsidRPr="00AF3A4D">
        <w:rPr>
          <w:color w:val="000000"/>
        </w:rPr>
        <w:t>;</w:t>
      </w:r>
    </w:p>
    <w:p w14:paraId="65CDF362" w14:textId="2282A8BA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2) organa</w:t>
      </w:r>
      <w:r w:rsidRPr="00AF3A4D">
        <w:rPr>
          <w:color w:val="000000"/>
        </w:rPr>
        <w:t xml:space="preserve"> </w:t>
      </w:r>
      <w:r>
        <w:rPr>
          <w:color w:val="000000"/>
        </w:rPr>
        <w:t>a</w:t>
      </w:r>
      <w:r w:rsidRPr="00AF3A4D">
        <w:rPr>
          <w:color w:val="000000"/>
        </w:rPr>
        <w:t>utonomne</w:t>
      </w:r>
      <w:r w:rsidRPr="00AF3A4D">
        <w:rPr>
          <w:color w:val="000000"/>
        </w:rPr>
        <w:t xml:space="preserve"> pokrajine</w:t>
      </w:r>
      <w:r w:rsidRPr="00AF3A4D">
        <w:rPr>
          <w:color w:val="000000"/>
        </w:rPr>
        <w:t>;</w:t>
      </w:r>
    </w:p>
    <w:p w14:paraId="28FEDED4" w14:textId="3715EC74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3) organa</w:t>
      </w:r>
      <w:r w:rsidRPr="00AF3A4D">
        <w:rPr>
          <w:color w:val="000000"/>
        </w:rPr>
        <w:t xml:space="preserve"> opštine</w:t>
      </w:r>
      <w:r w:rsidRPr="00AF3A4D">
        <w:rPr>
          <w:color w:val="000000"/>
        </w:rPr>
        <w:t>, grada</w:t>
      </w:r>
      <w:r w:rsidRPr="00AF3A4D">
        <w:rPr>
          <w:color w:val="000000"/>
        </w:rPr>
        <w:t>, gradske</w:t>
      </w:r>
      <w:r w:rsidRPr="00AF3A4D">
        <w:rPr>
          <w:color w:val="000000"/>
        </w:rPr>
        <w:t xml:space="preserve"> opštine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grada</w:t>
      </w:r>
      <w:r w:rsidRPr="00AF3A4D">
        <w:rPr>
          <w:color w:val="000000"/>
        </w:rPr>
        <w:t xml:space="preserve"> Beograda</w:t>
      </w:r>
      <w:r w:rsidRPr="00AF3A4D">
        <w:rPr>
          <w:color w:val="000000"/>
        </w:rPr>
        <w:t>;</w:t>
      </w:r>
    </w:p>
    <w:p w14:paraId="54B737E4" w14:textId="2797B551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4) javnog</w:t>
      </w:r>
      <w:r w:rsidRPr="00AF3A4D">
        <w:rPr>
          <w:color w:val="000000"/>
        </w:rPr>
        <w:t xml:space="preserve"> preduzeća</w:t>
      </w:r>
      <w:r w:rsidRPr="00AF3A4D">
        <w:rPr>
          <w:color w:val="000000"/>
        </w:rPr>
        <w:t>, ustanove</w:t>
      </w:r>
      <w:r w:rsidRPr="00AF3A4D">
        <w:rPr>
          <w:color w:val="000000"/>
        </w:rPr>
        <w:t>, organizacije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drugog</w:t>
      </w:r>
      <w:r w:rsidRPr="00AF3A4D">
        <w:rPr>
          <w:color w:val="000000"/>
        </w:rPr>
        <w:t xml:space="preserve"> pravnog</w:t>
      </w:r>
      <w:r w:rsidRPr="00AF3A4D">
        <w:rPr>
          <w:color w:val="000000"/>
        </w:rPr>
        <w:t xml:space="preserve"> lica</w:t>
      </w:r>
      <w:r w:rsidRPr="00AF3A4D">
        <w:rPr>
          <w:color w:val="000000"/>
        </w:rPr>
        <w:t>, koje</w:t>
      </w:r>
      <w:r w:rsidRPr="00AF3A4D">
        <w:rPr>
          <w:color w:val="000000"/>
        </w:rPr>
        <w:t xml:space="preserve"> je</w:t>
      </w:r>
      <w:r w:rsidRPr="00AF3A4D">
        <w:rPr>
          <w:color w:val="000000"/>
        </w:rPr>
        <w:t xml:space="preserve"> osnovano</w:t>
      </w:r>
      <w:r w:rsidRPr="00AF3A4D">
        <w:rPr>
          <w:color w:val="000000"/>
        </w:rPr>
        <w:t xml:space="preserve"> propisom</w:t>
      </w:r>
      <w:r w:rsidRPr="00AF3A4D">
        <w:rPr>
          <w:color w:val="000000"/>
        </w:rPr>
        <w:t xml:space="preserve"> ili</w:t>
      </w:r>
      <w:r w:rsidRPr="00AF3A4D">
        <w:rPr>
          <w:color w:val="000000"/>
        </w:rPr>
        <w:t xml:space="preserve"> odlukom</w:t>
      </w:r>
      <w:r w:rsidRPr="00AF3A4D">
        <w:rPr>
          <w:color w:val="000000"/>
        </w:rPr>
        <w:t xml:space="preserve"> organa</w:t>
      </w:r>
      <w:r w:rsidRPr="00AF3A4D">
        <w:rPr>
          <w:color w:val="000000"/>
        </w:rPr>
        <w:t xml:space="preserve"> iz</w:t>
      </w:r>
      <w:r w:rsidRPr="00AF3A4D">
        <w:rPr>
          <w:color w:val="000000"/>
        </w:rPr>
        <w:t xml:space="preserve"> tač</w:t>
      </w:r>
      <w:r w:rsidRPr="00AF3A4D">
        <w:rPr>
          <w:color w:val="000000"/>
        </w:rPr>
        <w:t>. 1) do</w:t>
      </w:r>
      <w:r w:rsidRPr="00AF3A4D">
        <w:rPr>
          <w:color w:val="000000"/>
        </w:rPr>
        <w:t xml:space="preserve"> 3) ovog</w:t>
      </w:r>
      <w:r w:rsidRPr="00AF3A4D">
        <w:rPr>
          <w:color w:val="000000"/>
        </w:rPr>
        <w:t xml:space="preserve"> stava</w:t>
      </w:r>
      <w:r w:rsidRPr="00AF3A4D">
        <w:rPr>
          <w:color w:val="000000"/>
        </w:rPr>
        <w:t>;</w:t>
      </w:r>
    </w:p>
    <w:p w14:paraId="13E80D9B" w14:textId="1D64E660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5) privrednog</w:t>
      </w:r>
      <w:r w:rsidRPr="00AF3A4D">
        <w:rPr>
          <w:color w:val="000000"/>
        </w:rPr>
        <w:t xml:space="preserve"> društva</w:t>
      </w:r>
      <w:r w:rsidRPr="00AF3A4D">
        <w:rPr>
          <w:color w:val="000000"/>
        </w:rPr>
        <w:t xml:space="preserve"> čiji</w:t>
      </w:r>
      <w:r w:rsidRPr="00AF3A4D">
        <w:rPr>
          <w:color w:val="000000"/>
        </w:rPr>
        <w:t xml:space="preserve"> je</w:t>
      </w:r>
      <w:r w:rsidRPr="00AF3A4D">
        <w:rPr>
          <w:color w:val="000000"/>
        </w:rPr>
        <w:t xml:space="preserve"> osnivač</w:t>
      </w:r>
      <w:r w:rsidRPr="00AF3A4D">
        <w:rPr>
          <w:color w:val="000000"/>
        </w:rPr>
        <w:t xml:space="preserve"> ili</w:t>
      </w:r>
      <w:r w:rsidRPr="00AF3A4D">
        <w:rPr>
          <w:color w:val="000000"/>
        </w:rPr>
        <w:t xml:space="preserve"> član</w:t>
      </w:r>
      <w:r w:rsidRPr="00AF3A4D">
        <w:rPr>
          <w:color w:val="000000"/>
        </w:rPr>
        <w:t xml:space="preserve"> Republika</w:t>
      </w:r>
      <w:r w:rsidRPr="00AF3A4D">
        <w:rPr>
          <w:color w:val="000000"/>
        </w:rPr>
        <w:t xml:space="preserve"> Srbija</w:t>
      </w:r>
      <w:r w:rsidRPr="00AF3A4D">
        <w:rPr>
          <w:color w:val="000000"/>
        </w:rPr>
        <w:t>, autonomna</w:t>
      </w:r>
      <w:r w:rsidRPr="00AF3A4D">
        <w:rPr>
          <w:color w:val="000000"/>
        </w:rPr>
        <w:t xml:space="preserve"> pokrajina</w:t>
      </w:r>
      <w:r w:rsidRPr="00AF3A4D">
        <w:rPr>
          <w:color w:val="000000"/>
        </w:rPr>
        <w:t>, jedinica</w:t>
      </w:r>
      <w:r w:rsidRPr="00AF3A4D">
        <w:rPr>
          <w:color w:val="000000"/>
        </w:rPr>
        <w:t xml:space="preserve"> lokalne</w:t>
      </w:r>
      <w:r w:rsidRPr="00AF3A4D">
        <w:rPr>
          <w:color w:val="000000"/>
        </w:rPr>
        <w:t xml:space="preserve"> samouprave</w:t>
      </w:r>
      <w:r w:rsidRPr="00AF3A4D">
        <w:rPr>
          <w:color w:val="000000"/>
        </w:rPr>
        <w:t>, odnosno</w:t>
      </w:r>
      <w:r w:rsidRPr="00AF3A4D">
        <w:rPr>
          <w:color w:val="000000"/>
        </w:rPr>
        <w:t xml:space="preserve"> jedan</w:t>
      </w:r>
      <w:r w:rsidRPr="00AF3A4D">
        <w:rPr>
          <w:color w:val="000000"/>
        </w:rPr>
        <w:t xml:space="preserve"> ili</w:t>
      </w:r>
      <w:r w:rsidRPr="00AF3A4D">
        <w:rPr>
          <w:color w:val="000000"/>
        </w:rPr>
        <w:t xml:space="preserve"> više</w:t>
      </w:r>
      <w:r w:rsidRPr="00AF3A4D">
        <w:rPr>
          <w:color w:val="000000"/>
        </w:rPr>
        <w:t xml:space="preserve"> organa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 xml:space="preserve"> iz</w:t>
      </w:r>
      <w:r w:rsidRPr="00AF3A4D">
        <w:rPr>
          <w:color w:val="000000"/>
        </w:rPr>
        <w:t xml:space="preserve"> tač</w:t>
      </w:r>
      <w:r w:rsidRPr="00AF3A4D">
        <w:rPr>
          <w:color w:val="000000"/>
        </w:rPr>
        <w:t>. 1) do</w:t>
      </w:r>
      <w:r w:rsidRPr="00AF3A4D">
        <w:rPr>
          <w:color w:val="000000"/>
        </w:rPr>
        <w:t xml:space="preserve"> 4) ovog</w:t>
      </w:r>
      <w:r w:rsidRPr="00AF3A4D">
        <w:rPr>
          <w:color w:val="000000"/>
        </w:rPr>
        <w:t xml:space="preserve"> stava</w:t>
      </w:r>
      <w:r w:rsidRPr="00AF3A4D">
        <w:rPr>
          <w:color w:val="000000"/>
        </w:rPr>
        <w:t xml:space="preserve"> sa</w:t>
      </w:r>
      <w:r w:rsidRPr="00AF3A4D">
        <w:rPr>
          <w:color w:val="000000"/>
        </w:rPr>
        <w:t xml:space="preserve"> 50% ili</w:t>
      </w:r>
      <w:r w:rsidRPr="00AF3A4D">
        <w:rPr>
          <w:color w:val="000000"/>
        </w:rPr>
        <w:t xml:space="preserve"> više</w:t>
      </w:r>
      <w:r w:rsidRPr="00AF3A4D">
        <w:rPr>
          <w:color w:val="000000"/>
        </w:rPr>
        <w:t xml:space="preserve"> akcija</w:t>
      </w:r>
      <w:r w:rsidRPr="00AF3A4D">
        <w:rPr>
          <w:color w:val="000000"/>
        </w:rPr>
        <w:t xml:space="preserve"> ili</w:t>
      </w:r>
      <w:r w:rsidRPr="00AF3A4D">
        <w:rPr>
          <w:color w:val="000000"/>
        </w:rPr>
        <w:t xml:space="preserve"> udela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zbiru</w:t>
      </w:r>
      <w:r w:rsidRPr="00AF3A4D">
        <w:rPr>
          <w:color w:val="000000"/>
        </w:rPr>
        <w:t xml:space="preserve"> odnosno</w:t>
      </w:r>
      <w:r w:rsidRPr="00AF3A4D">
        <w:rPr>
          <w:color w:val="000000"/>
        </w:rPr>
        <w:t xml:space="preserve"> sa</w:t>
      </w:r>
      <w:r w:rsidRPr="00AF3A4D">
        <w:rPr>
          <w:color w:val="000000"/>
        </w:rPr>
        <w:t xml:space="preserve"> više</w:t>
      </w:r>
      <w:r w:rsidRPr="00AF3A4D">
        <w:rPr>
          <w:color w:val="000000"/>
        </w:rPr>
        <w:t xml:space="preserve"> od</w:t>
      </w:r>
      <w:r w:rsidRPr="00AF3A4D">
        <w:rPr>
          <w:color w:val="000000"/>
        </w:rPr>
        <w:t xml:space="preserve"> polovine</w:t>
      </w:r>
      <w:r w:rsidRPr="00AF3A4D">
        <w:rPr>
          <w:color w:val="000000"/>
        </w:rPr>
        <w:t xml:space="preserve"> članova</w:t>
      </w:r>
      <w:r w:rsidRPr="00AF3A4D">
        <w:rPr>
          <w:color w:val="000000"/>
        </w:rPr>
        <w:t xml:space="preserve"> organa</w:t>
      </w:r>
      <w:r w:rsidRPr="00AF3A4D">
        <w:rPr>
          <w:color w:val="000000"/>
        </w:rPr>
        <w:t xml:space="preserve"> upravljanja</w:t>
      </w:r>
      <w:r w:rsidRPr="00AF3A4D">
        <w:rPr>
          <w:color w:val="000000"/>
        </w:rPr>
        <w:t>;</w:t>
      </w:r>
    </w:p>
    <w:p w14:paraId="485EBCBD" w14:textId="5B8519FE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6) privrednog</w:t>
      </w:r>
      <w:r w:rsidRPr="00AF3A4D">
        <w:rPr>
          <w:color w:val="000000"/>
        </w:rPr>
        <w:t xml:space="preserve"> društva</w:t>
      </w:r>
      <w:r w:rsidRPr="00AF3A4D">
        <w:rPr>
          <w:color w:val="000000"/>
        </w:rPr>
        <w:t xml:space="preserve"> čiji</w:t>
      </w:r>
      <w:r w:rsidRPr="00AF3A4D">
        <w:rPr>
          <w:color w:val="000000"/>
        </w:rPr>
        <w:t xml:space="preserve"> je</w:t>
      </w:r>
      <w:r w:rsidRPr="00AF3A4D">
        <w:rPr>
          <w:color w:val="000000"/>
        </w:rPr>
        <w:t xml:space="preserve"> osnivač</w:t>
      </w:r>
      <w:r w:rsidRPr="00AF3A4D">
        <w:rPr>
          <w:color w:val="000000"/>
        </w:rPr>
        <w:t xml:space="preserve"> ili</w:t>
      </w:r>
      <w:r w:rsidRPr="00AF3A4D">
        <w:rPr>
          <w:color w:val="000000"/>
        </w:rPr>
        <w:t xml:space="preserve"> član</w:t>
      </w:r>
      <w:r w:rsidRPr="00AF3A4D">
        <w:rPr>
          <w:color w:val="000000"/>
        </w:rPr>
        <w:t xml:space="preserve"> jedan</w:t>
      </w:r>
      <w:r w:rsidRPr="00AF3A4D">
        <w:rPr>
          <w:color w:val="000000"/>
        </w:rPr>
        <w:t xml:space="preserve"> ili</w:t>
      </w:r>
      <w:r w:rsidRPr="00AF3A4D">
        <w:rPr>
          <w:color w:val="000000"/>
        </w:rPr>
        <w:t xml:space="preserve"> više</w:t>
      </w:r>
      <w:r w:rsidRPr="00AF3A4D">
        <w:rPr>
          <w:color w:val="000000"/>
        </w:rPr>
        <w:t xml:space="preserve"> organa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 xml:space="preserve"> iz</w:t>
      </w:r>
      <w:r w:rsidRPr="00AF3A4D">
        <w:rPr>
          <w:color w:val="000000"/>
        </w:rPr>
        <w:t xml:space="preserve"> tač</w:t>
      </w:r>
      <w:r w:rsidRPr="00AF3A4D">
        <w:rPr>
          <w:color w:val="000000"/>
        </w:rPr>
        <w:t>. 1) do</w:t>
      </w:r>
      <w:r w:rsidRPr="00AF3A4D">
        <w:rPr>
          <w:color w:val="000000"/>
        </w:rPr>
        <w:t xml:space="preserve"> 5) ovog</w:t>
      </w:r>
      <w:r w:rsidRPr="00AF3A4D">
        <w:rPr>
          <w:color w:val="000000"/>
        </w:rPr>
        <w:t xml:space="preserve"> stava</w:t>
      </w:r>
      <w:r w:rsidRPr="00AF3A4D">
        <w:rPr>
          <w:color w:val="000000"/>
        </w:rPr>
        <w:t xml:space="preserve"> sa</w:t>
      </w:r>
      <w:r w:rsidRPr="00AF3A4D">
        <w:rPr>
          <w:color w:val="000000"/>
        </w:rPr>
        <w:t xml:space="preserve"> 50% ili</w:t>
      </w:r>
      <w:r w:rsidRPr="00AF3A4D">
        <w:rPr>
          <w:color w:val="000000"/>
        </w:rPr>
        <w:t xml:space="preserve"> više</w:t>
      </w:r>
      <w:r w:rsidRPr="00AF3A4D">
        <w:rPr>
          <w:color w:val="000000"/>
        </w:rPr>
        <w:t xml:space="preserve"> akcija</w:t>
      </w:r>
      <w:r w:rsidRPr="00AF3A4D">
        <w:rPr>
          <w:color w:val="000000"/>
        </w:rPr>
        <w:t xml:space="preserve"> ili</w:t>
      </w:r>
      <w:r w:rsidRPr="00AF3A4D">
        <w:rPr>
          <w:color w:val="000000"/>
        </w:rPr>
        <w:t xml:space="preserve"> udela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zbiru</w:t>
      </w:r>
      <w:r w:rsidRPr="00AF3A4D">
        <w:rPr>
          <w:color w:val="000000"/>
        </w:rPr>
        <w:t xml:space="preserve"> i</w:t>
      </w:r>
    </w:p>
    <w:p w14:paraId="757B78CC" w14:textId="5110EF68" w:rsidR="00950D51" w:rsidRPr="00AF3A4D" w:rsidRDefault="00AF3A4D" w:rsidP="00892D38">
      <w:pPr>
        <w:spacing w:after="150"/>
        <w:jc w:val="both"/>
        <w:rPr>
          <w:color w:val="000000"/>
        </w:rPr>
      </w:pPr>
      <w:r w:rsidRPr="00AF3A4D">
        <w:rPr>
          <w:color w:val="000000"/>
        </w:rPr>
        <w:t>7) pravnog</w:t>
      </w:r>
      <w:r w:rsidRPr="00AF3A4D">
        <w:rPr>
          <w:color w:val="000000"/>
        </w:rPr>
        <w:t xml:space="preserve"> lica</w:t>
      </w:r>
      <w:r w:rsidRPr="00AF3A4D">
        <w:rPr>
          <w:color w:val="000000"/>
        </w:rPr>
        <w:t xml:space="preserve"> čiji</w:t>
      </w:r>
      <w:r w:rsidRPr="00AF3A4D">
        <w:rPr>
          <w:color w:val="000000"/>
        </w:rPr>
        <w:t xml:space="preserve"> je</w:t>
      </w:r>
      <w:r w:rsidRPr="00AF3A4D">
        <w:rPr>
          <w:color w:val="000000"/>
        </w:rPr>
        <w:t xml:space="preserve"> osnivač</w:t>
      </w:r>
      <w:r w:rsidRPr="00AF3A4D">
        <w:rPr>
          <w:color w:val="000000"/>
        </w:rPr>
        <w:t xml:space="preserve"> privredno</w:t>
      </w:r>
      <w:r w:rsidRPr="00AF3A4D">
        <w:rPr>
          <w:color w:val="000000"/>
        </w:rPr>
        <w:t xml:space="preserve"> društvo</w:t>
      </w:r>
      <w:r w:rsidRPr="00AF3A4D">
        <w:rPr>
          <w:color w:val="000000"/>
        </w:rPr>
        <w:t xml:space="preserve"> iz</w:t>
      </w:r>
      <w:r w:rsidRPr="00AF3A4D">
        <w:rPr>
          <w:color w:val="000000"/>
        </w:rPr>
        <w:t xml:space="preserve"> tač</w:t>
      </w:r>
      <w:r w:rsidRPr="00AF3A4D">
        <w:rPr>
          <w:color w:val="000000"/>
        </w:rPr>
        <w:t>. 5) ili</w:t>
      </w:r>
      <w:r w:rsidRPr="00AF3A4D">
        <w:rPr>
          <w:color w:val="000000"/>
        </w:rPr>
        <w:t xml:space="preserve"> 6) ovog</w:t>
      </w:r>
      <w:r w:rsidRPr="00AF3A4D">
        <w:rPr>
          <w:color w:val="000000"/>
        </w:rPr>
        <w:t xml:space="preserve"> stava</w:t>
      </w:r>
      <w:r w:rsidRPr="00AF3A4D">
        <w:rPr>
          <w:color w:val="000000"/>
        </w:rPr>
        <w:t>.</w:t>
      </w:r>
    </w:p>
    <w:p w14:paraId="55D9E714" w14:textId="77777777" w:rsidR="00892D38" w:rsidRPr="00AF3A4D" w:rsidRDefault="00892D38" w:rsidP="00892D38">
      <w:pPr>
        <w:spacing w:after="150"/>
        <w:jc w:val="both"/>
      </w:pPr>
    </w:p>
    <w:p w14:paraId="1CD617A8" w14:textId="55396F90" w:rsidR="00950D51" w:rsidRPr="00AF3A4D" w:rsidRDefault="00AF3A4D" w:rsidP="00892D38">
      <w:pPr>
        <w:spacing w:after="120"/>
        <w:jc w:val="center"/>
      </w:pPr>
      <w:r>
        <w:rPr>
          <w:b/>
          <w:color w:val="000000"/>
        </w:rPr>
        <w:t>II</w:t>
      </w:r>
      <w:r w:rsidRPr="00AF3A4D">
        <w:rPr>
          <w:b/>
          <w:color w:val="000000"/>
        </w:rPr>
        <w:t>. Informator</w:t>
      </w:r>
      <w:r w:rsidRPr="00AF3A4D">
        <w:rPr>
          <w:b/>
          <w:color w:val="000000"/>
        </w:rPr>
        <w:t xml:space="preserve"> o</w:t>
      </w:r>
      <w:r w:rsidRPr="00AF3A4D">
        <w:rPr>
          <w:b/>
          <w:color w:val="000000"/>
        </w:rPr>
        <w:t xml:space="preserve"> radu</w:t>
      </w:r>
      <w:r w:rsidRPr="00AF3A4D">
        <w:rPr>
          <w:b/>
          <w:color w:val="000000"/>
        </w:rPr>
        <w:t>, njegova</w:t>
      </w:r>
      <w:r w:rsidRPr="00AF3A4D">
        <w:rPr>
          <w:b/>
          <w:color w:val="000000"/>
        </w:rPr>
        <w:t xml:space="preserve"> izrada</w:t>
      </w:r>
      <w:r w:rsidRPr="00AF3A4D">
        <w:rPr>
          <w:b/>
          <w:color w:val="000000"/>
        </w:rPr>
        <w:t>, objavljivanje</w:t>
      </w:r>
      <w:r w:rsidRPr="00AF3A4D">
        <w:rPr>
          <w:b/>
          <w:color w:val="000000"/>
        </w:rPr>
        <w:t xml:space="preserve"> i</w:t>
      </w:r>
      <w:r w:rsidRPr="00AF3A4D">
        <w:rPr>
          <w:b/>
          <w:color w:val="000000"/>
        </w:rPr>
        <w:t xml:space="preserve"> sadržaj</w:t>
      </w:r>
    </w:p>
    <w:p w14:paraId="5C565116" w14:textId="37ED8492" w:rsidR="00950D51" w:rsidRPr="00AF3A4D" w:rsidRDefault="00AF3A4D" w:rsidP="00892D38">
      <w:pPr>
        <w:spacing w:after="120"/>
        <w:jc w:val="center"/>
      </w:pPr>
      <w:r w:rsidRPr="00AF3A4D">
        <w:rPr>
          <w:color w:val="000000"/>
        </w:rPr>
        <w:t>Informator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radu</w:t>
      </w:r>
    </w:p>
    <w:p w14:paraId="767196A6" w14:textId="2EA6FD72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2. Informator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radu</w:t>
      </w:r>
      <w:r w:rsidRPr="00AF3A4D">
        <w:rPr>
          <w:color w:val="000000"/>
        </w:rPr>
        <w:t xml:space="preserve"> organa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 xml:space="preserve"> (u</w:t>
      </w:r>
      <w:r w:rsidRPr="00AF3A4D">
        <w:rPr>
          <w:color w:val="000000"/>
        </w:rPr>
        <w:t xml:space="preserve"> daljem</w:t>
      </w:r>
      <w:r w:rsidRPr="00AF3A4D">
        <w:rPr>
          <w:color w:val="000000"/>
        </w:rPr>
        <w:t xml:space="preserve"> tekstu</w:t>
      </w:r>
      <w:r w:rsidRPr="00AF3A4D">
        <w:rPr>
          <w:color w:val="000000"/>
        </w:rPr>
        <w:t>: informator</w:t>
      </w:r>
      <w:r w:rsidRPr="00AF3A4D">
        <w:rPr>
          <w:color w:val="000000"/>
        </w:rPr>
        <w:t>) je</w:t>
      </w:r>
      <w:r w:rsidRPr="00AF3A4D">
        <w:rPr>
          <w:color w:val="000000"/>
        </w:rPr>
        <w:t xml:space="preserve"> dokument</w:t>
      </w:r>
      <w:r w:rsidRPr="00AF3A4D">
        <w:rPr>
          <w:color w:val="000000"/>
        </w:rPr>
        <w:t xml:space="preserve"> koji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izrađuje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elektronskom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mašinski</w:t>
      </w:r>
      <w:r w:rsidRPr="00AF3A4D">
        <w:rPr>
          <w:color w:val="000000"/>
        </w:rPr>
        <w:t xml:space="preserve"> čitljivom</w:t>
      </w:r>
      <w:r w:rsidRPr="00AF3A4D">
        <w:rPr>
          <w:color w:val="000000"/>
        </w:rPr>
        <w:t xml:space="preserve"> obliku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objavljuje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putem</w:t>
      </w:r>
      <w:r w:rsidRPr="00AF3A4D">
        <w:rPr>
          <w:color w:val="000000"/>
        </w:rPr>
        <w:t xml:space="preserve"> jedinstvenog</w:t>
      </w:r>
      <w:r w:rsidRPr="00AF3A4D">
        <w:rPr>
          <w:color w:val="000000"/>
        </w:rPr>
        <w:t xml:space="preserve"> informacionog</w:t>
      </w:r>
      <w:r w:rsidRPr="00AF3A4D">
        <w:rPr>
          <w:color w:val="000000"/>
        </w:rPr>
        <w:t xml:space="preserve"> sistema</w:t>
      </w:r>
      <w:r w:rsidRPr="00AF3A4D">
        <w:rPr>
          <w:color w:val="000000"/>
        </w:rPr>
        <w:t xml:space="preserve"> informatora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radu</w:t>
      </w:r>
      <w:r w:rsidRPr="00AF3A4D">
        <w:rPr>
          <w:color w:val="000000"/>
        </w:rPr>
        <w:t xml:space="preserve"> (u</w:t>
      </w:r>
      <w:r w:rsidRPr="00AF3A4D">
        <w:rPr>
          <w:color w:val="000000"/>
        </w:rPr>
        <w:t xml:space="preserve"> daljem</w:t>
      </w:r>
      <w:r w:rsidRPr="00AF3A4D">
        <w:rPr>
          <w:color w:val="000000"/>
        </w:rPr>
        <w:t xml:space="preserve"> tekstu</w:t>
      </w:r>
      <w:r w:rsidRPr="00AF3A4D">
        <w:rPr>
          <w:color w:val="000000"/>
        </w:rPr>
        <w:t>: Informacioni</w:t>
      </w:r>
      <w:r w:rsidRPr="00AF3A4D">
        <w:rPr>
          <w:color w:val="000000"/>
        </w:rPr>
        <w:t xml:space="preserve"> sistem</w:t>
      </w:r>
      <w:r w:rsidRPr="00AF3A4D">
        <w:rPr>
          <w:color w:val="000000"/>
        </w:rPr>
        <w:t>), koji</w:t>
      </w:r>
      <w:r w:rsidRPr="00AF3A4D">
        <w:rPr>
          <w:color w:val="000000"/>
        </w:rPr>
        <w:t xml:space="preserve"> vodi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održava</w:t>
      </w:r>
      <w:r w:rsidRPr="00AF3A4D">
        <w:rPr>
          <w:color w:val="000000"/>
        </w:rPr>
        <w:t xml:space="preserve"> Poverenik</w:t>
      </w:r>
      <w:r w:rsidRPr="00AF3A4D">
        <w:rPr>
          <w:color w:val="000000"/>
        </w:rPr>
        <w:t xml:space="preserve"> za</w:t>
      </w:r>
      <w:r w:rsidRPr="00AF3A4D">
        <w:rPr>
          <w:color w:val="000000"/>
        </w:rPr>
        <w:t xml:space="preserve"> informacije</w:t>
      </w:r>
      <w:r w:rsidRPr="00AF3A4D">
        <w:rPr>
          <w:color w:val="000000"/>
        </w:rPr>
        <w:t xml:space="preserve"> od</w:t>
      </w:r>
      <w:r w:rsidRPr="00AF3A4D">
        <w:rPr>
          <w:color w:val="000000"/>
        </w:rPr>
        <w:t xml:space="preserve"> javnog</w:t>
      </w:r>
      <w:r w:rsidRPr="00AF3A4D">
        <w:rPr>
          <w:color w:val="000000"/>
        </w:rPr>
        <w:t xml:space="preserve"> značaja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zaštitu</w:t>
      </w:r>
      <w:r w:rsidRPr="00AF3A4D">
        <w:rPr>
          <w:color w:val="000000"/>
        </w:rPr>
        <w:t xml:space="preserve"> podataka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ličnosti</w:t>
      </w:r>
      <w:r w:rsidRPr="00AF3A4D">
        <w:rPr>
          <w:color w:val="000000"/>
        </w:rPr>
        <w:t xml:space="preserve"> (u</w:t>
      </w:r>
      <w:r w:rsidRPr="00AF3A4D">
        <w:rPr>
          <w:color w:val="000000"/>
        </w:rPr>
        <w:t xml:space="preserve"> daljem</w:t>
      </w:r>
      <w:r w:rsidRPr="00AF3A4D">
        <w:rPr>
          <w:color w:val="000000"/>
        </w:rPr>
        <w:t xml:space="preserve"> tekstu</w:t>
      </w:r>
      <w:r w:rsidRPr="00AF3A4D">
        <w:rPr>
          <w:color w:val="000000"/>
        </w:rPr>
        <w:t>: Poverenik</w:t>
      </w:r>
      <w:r w:rsidRPr="00AF3A4D">
        <w:rPr>
          <w:color w:val="000000"/>
        </w:rPr>
        <w:t>), u</w:t>
      </w:r>
      <w:r w:rsidRPr="00AF3A4D">
        <w:rPr>
          <w:color w:val="000000"/>
        </w:rPr>
        <w:t xml:space="preserve"> skladu</w:t>
      </w:r>
      <w:r w:rsidRPr="00AF3A4D">
        <w:rPr>
          <w:color w:val="000000"/>
        </w:rPr>
        <w:t xml:space="preserve"> sa</w:t>
      </w:r>
      <w:r w:rsidRPr="00AF3A4D">
        <w:rPr>
          <w:color w:val="000000"/>
        </w:rPr>
        <w:t xml:space="preserve"> Zakonom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ovim</w:t>
      </w:r>
      <w:r w:rsidRPr="00AF3A4D">
        <w:rPr>
          <w:color w:val="000000"/>
        </w:rPr>
        <w:t xml:space="preserve"> uputstvom</w:t>
      </w:r>
      <w:r w:rsidRPr="00AF3A4D">
        <w:rPr>
          <w:color w:val="000000"/>
        </w:rPr>
        <w:t>.</w:t>
      </w:r>
    </w:p>
    <w:p w14:paraId="7EAD6074" w14:textId="2AF5C3B6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lastRenderedPageBreak/>
        <w:t>Za</w:t>
      </w:r>
      <w:r w:rsidRPr="00AF3A4D">
        <w:rPr>
          <w:color w:val="000000"/>
        </w:rPr>
        <w:t xml:space="preserve"> tačnost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potpunost</w:t>
      </w:r>
      <w:r w:rsidRPr="00AF3A4D">
        <w:rPr>
          <w:color w:val="000000"/>
        </w:rPr>
        <w:t xml:space="preserve"> podataka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informatoru</w:t>
      </w:r>
      <w:r w:rsidRPr="00AF3A4D">
        <w:rPr>
          <w:color w:val="000000"/>
        </w:rPr>
        <w:t>, pravilnu</w:t>
      </w:r>
      <w:r w:rsidRPr="00AF3A4D">
        <w:rPr>
          <w:color w:val="000000"/>
        </w:rPr>
        <w:t xml:space="preserve"> izradu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objavljivanje</w:t>
      </w:r>
      <w:r w:rsidRPr="00AF3A4D">
        <w:rPr>
          <w:color w:val="000000"/>
        </w:rPr>
        <w:t xml:space="preserve"> informatora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njegovo</w:t>
      </w:r>
      <w:r w:rsidRPr="00AF3A4D">
        <w:rPr>
          <w:color w:val="000000"/>
        </w:rPr>
        <w:t xml:space="preserve"> redovno</w:t>
      </w:r>
      <w:r w:rsidRPr="00AF3A4D">
        <w:rPr>
          <w:color w:val="000000"/>
        </w:rPr>
        <w:t xml:space="preserve"> ažuriranje</w:t>
      </w:r>
      <w:r w:rsidRPr="00AF3A4D">
        <w:rPr>
          <w:color w:val="000000"/>
        </w:rPr>
        <w:t>, odgovoran</w:t>
      </w:r>
      <w:r w:rsidRPr="00AF3A4D">
        <w:rPr>
          <w:color w:val="000000"/>
        </w:rPr>
        <w:t xml:space="preserve"> je</w:t>
      </w:r>
      <w:r w:rsidRPr="00AF3A4D">
        <w:rPr>
          <w:color w:val="000000"/>
        </w:rPr>
        <w:t xml:space="preserve"> rukovodilac</w:t>
      </w:r>
      <w:r w:rsidRPr="00AF3A4D">
        <w:rPr>
          <w:color w:val="000000"/>
        </w:rPr>
        <w:t xml:space="preserve"> organa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>.</w:t>
      </w:r>
    </w:p>
    <w:p w14:paraId="5C5A2F9C" w14:textId="4D623FDA" w:rsidR="00950D51" w:rsidRPr="00AF3A4D" w:rsidRDefault="00AF3A4D" w:rsidP="00892D38">
      <w:pPr>
        <w:spacing w:after="150"/>
        <w:jc w:val="both"/>
        <w:rPr>
          <w:color w:val="000000"/>
        </w:rPr>
      </w:pPr>
      <w:r w:rsidRPr="00AF3A4D">
        <w:rPr>
          <w:color w:val="000000"/>
        </w:rPr>
        <w:t>Organ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>, odnosno</w:t>
      </w:r>
      <w:r w:rsidRPr="00AF3A4D">
        <w:rPr>
          <w:color w:val="000000"/>
        </w:rPr>
        <w:t xml:space="preserve"> lice</w:t>
      </w:r>
      <w:r w:rsidRPr="00AF3A4D">
        <w:rPr>
          <w:color w:val="000000"/>
        </w:rPr>
        <w:t xml:space="preserve"> određeno</w:t>
      </w:r>
      <w:r w:rsidRPr="00AF3A4D">
        <w:rPr>
          <w:color w:val="000000"/>
        </w:rPr>
        <w:t xml:space="preserve"> za</w:t>
      </w:r>
      <w:r w:rsidRPr="00AF3A4D">
        <w:rPr>
          <w:color w:val="000000"/>
        </w:rPr>
        <w:t xml:space="preserve"> unos</w:t>
      </w:r>
      <w:r w:rsidRPr="00AF3A4D">
        <w:rPr>
          <w:color w:val="000000"/>
        </w:rPr>
        <w:t xml:space="preserve"> podataka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informator</w:t>
      </w:r>
      <w:r w:rsidRPr="00AF3A4D">
        <w:rPr>
          <w:color w:val="000000"/>
        </w:rPr>
        <w:t>, može</w:t>
      </w:r>
      <w:r w:rsidRPr="00AF3A4D">
        <w:rPr>
          <w:color w:val="000000"/>
        </w:rPr>
        <w:t xml:space="preserve"> od</w:t>
      </w:r>
      <w:r w:rsidRPr="00AF3A4D">
        <w:rPr>
          <w:color w:val="000000"/>
        </w:rPr>
        <w:t xml:space="preserve"> Poverenika</w:t>
      </w:r>
      <w:r w:rsidRPr="00AF3A4D">
        <w:rPr>
          <w:color w:val="000000"/>
        </w:rPr>
        <w:t xml:space="preserve"> zatražiti</w:t>
      </w:r>
      <w:r w:rsidRPr="00AF3A4D">
        <w:rPr>
          <w:color w:val="000000"/>
        </w:rPr>
        <w:t xml:space="preserve"> savet</w:t>
      </w:r>
      <w:r w:rsidRPr="00AF3A4D">
        <w:rPr>
          <w:color w:val="000000"/>
        </w:rPr>
        <w:t xml:space="preserve"> kada</w:t>
      </w:r>
      <w:r w:rsidRPr="00AF3A4D">
        <w:rPr>
          <w:color w:val="000000"/>
        </w:rPr>
        <w:t xml:space="preserve"> ima</w:t>
      </w:r>
      <w:r w:rsidRPr="00AF3A4D">
        <w:rPr>
          <w:color w:val="000000"/>
        </w:rPr>
        <w:t xml:space="preserve"> nedoumice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pogledu</w:t>
      </w:r>
      <w:r w:rsidRPr="00AF3A4D">
        <w:rPr>
          <w:color w:val="000000"/>
        </w:rPr>
        <w:t xml:space="preserve"> primene</w:t>
      </w:r>
      <w:r w:rsidRPr="00AF3A4D">
        <w:rPr>
          <w:color w:val="000000"/>
        </w:rPr>
        <w:t xml:space="preserve"> odredaba</w:t>
      </w:r>
      <w:r w:rsidRPr="00AF3A4D">
        <w:rPr>
          <w:color w:val="000000"/>
        </w:rPr>
        <w:t xml:space="preserve"> Zakona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ovog</w:t>
      </w:r>
      <w:r w:rsidRPr="00AF3A4D">
        <w:rPr>
          <w:color w:val="000000"/>
        </w:rPr>
        <w:t xml:space="preserve"> uputstva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vezi</w:t>
      </w:r>
      <w:r w:rsidRPr="00AF3A4D">
        <w:rPr>
          <w:color w:val="000000"/>
        </w:rPr>
        <w:t xml:space="preserve"> sa</w:t>
      </w:r>
      <w:r w:rsidRPr="00AF3A4D">
        <w:rPr>
          <w:color w:val="000000"/>
        </w:rPr>
        <w:t xml:space="preserve"> izradom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objavljivanjem</w:t>
      </w:r>
      <w:r w:rsidRPr="00AF3A4D">
        <w:rPr>
          <w:color w:val="000000"/>
        </w:rPr>
        <w:t xml:space="preserve"> informatora</w:t>
      </w:r>
      <w:r w:rsidRPr="00AF3A4D">
        <w:rPr>
          <w:color w:val="000000"/>
        </w:rPr>
        <w:t>.</w:t>
      </w:r>
    </w:p>
    <w:p w14:paraId="695CA07B" w14:textId="77777777" w:rsidR="00892D38" w:rsidRPr="00AF3A4D" w:rsidRDefault="00892D38" w:rsidP="00892D38">
      <w:pPr>
        <w:spacing w:after="150"/>
        <w:jc w:val="both"/>
      </w:pPr>
    </w:p>
    <w:p w14:paraId="0AE15C0D" w14:textId="1163BF32" w:rsidR="00950D51" w:rsidRPr="00AF3A4D" w:rsidRDefault="00AF3A4D" w:rsidP="00892D38">
      <w:pPr>
        <w:spacing w:after="120"/>
        <w:jc w:val="center"/>
      </w:pPr>
      <w:r w:rsidRPr="00AF3A4D">
        <w:rPr>
          <w:color w:val="000000"/>
        </w:rPr>
        <w:t>Način</w:t>
      </w:r>
      <w:r w:rsidRPr="00AF3A4D">
        <w:rPr>
          <w:color w:val="000000"/>
        </w:rPr>
        <w:t xml:space="preserve"> izrade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objavljivanja</w:t>
      </w:r>
      <w:r w:rsidRPr="00AF3A4D">
        <w:rPr>
          <w:color w:val="000000"/>
        </w:rPr>
        <w:t xml:space="preserve"> informatora</w:t>
      </w:r>
    </w:p>
    <w:p w14:paraId="0295132D" w14:textId="0F9E9218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3. Informator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izrađuje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objavljuje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okviru</w:t>
      </w:r>
      <w:r w:rsidRPr="00AF3A4D">
        <w:rPr>
          <w:color w:val="000000"/>
        </w:rPr>
        <w:t xml:space="preserve"> Informacionog</w:t>
      </w:r>
      <w:r w:rsidRPr="00AF3A4D">
        <w:rPr>
          <w:color w:val="000000"/>
        </w:rPr>
        <w:t xml:space="preserve"> sistema</w:t>
      </w:r>
      <w:r w:rsidRPr="00AF3A4D">
        <w:rPr>
          <w:color w:val="000000"/>
        </w:rPr>
        <w:t xml:space="preserve"> koji</w:t>
      </w:r>
      <w:r w:rsidRPr="00AF3A4D">
        <w:rPr>
          <w:color w:val="000000"/>
        </w:rPr>
        <w:t xml:space="preserve"> je</w:t>
      </w:r>
      <w:r w:rsidRPr="00AF3A4D">
        <w:rPr>
          <w:color w:val="000000"/>
        </w:rPr>
        <w:t xml:space="preserve"> strukturiran</w:t>
      </w:r>
      <w:r w:rsidRPr="00AF3A4D">
        <w:rPr>
          <w:color w:val="000000"/>
        </w:rPr>
        <w:t xml:space="preserve"> na</w:t>
      </w:r>
      <w:r w:rsidRPr="00AF3A4D">
        <w:rPr>
          <w:color w:val="000000"/>
        </w:rPr>
        <w:t xml:space="preserve"> način</w:t>
      </w:r>
      <w:r w:rsidRPr="00AF3A4D">
        <w:rPr>
          <w:color w:val="000000"/>
        </w:rPr>
        <w:t xml:space="preserve"> da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uneti</w:t>
      </w:r>
      <w:r w:rsidRPr="00AF3A4D">
        <w:rPr>
          <w:color w:val="000000"/>
        </w:rPr>
        <w:t xml:space="preserve"> sadržaj</w:t>
      </w:r>
      <w:r w:rsidRPr="00AF3A4D">
        <w:rPr>
          <w:color w:val="000000"/>
        </w:rPr>
        <w:t xml:space="preserve"> može</w:t>
      </w:r>
      <w:r w:rsidRPr="00AF3A4D">
        <w:rPr>
          <w:color w:val="000000"/>
        </w:rPr>
        <w:t xml:space="preserve"> automatski</w:t>
      </w:r>
      <w:r w:rsidRPr="00AF3A4D">
        <w:rPr>
          <w:color w:val="000000"/>
        </w:rPr>
        <w:t xml:space="preserve"> prevesti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mašinski</w:t>
      </w:r>
      <w:r w:rsidRPr="00AF3A4D">
        <w:rPr>
          <w:color w:val="000000"/>
        </w:rPr>
        <w:t xml:space="preserve"> čitljive</w:t>
      </w:r>
      <w:r w:rsidRPr="00AF3A4D">
        <w:rPr>
          <w:color w:val="000000"/>
        </w:rPr>
        <w:t xml:space="preserve"> podatke</w:t>
      </w:r>
      <w:r w:rsidRPr="00AF3A4D">
        <w:rPr>
          <w:color w:val="000000"/>
        </w:rPr>
        <w:t>.</w:t>
      </w:r>
    </w:p>
    <w:p w14:paraId="2C0D5E85" w14:textId="05BAF00C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U</w:t>
      </w:r>
      <w:r w:rsidRPr="00AF3A4D">
        <w:rPr>
          <w:color w:val="000000"/>
        </w:rPr>
        <w:t xml:space="preserve"> informator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unose</w:t>
      </w:r>
      <w:r w:rsidRPr="00AF3A4D">
        <w:rPr>
          <w:color w:val="000000"/>
        </w:rPr>
        <w:t xml:space="preserve"> odgovarajući</w:t>
      </w:r>
      <w:r w:rsidRPr="00AF3A4D">
        <w:rPr>
          <w:color w:val="000000"/>
        </w:rPr>
        <w:t xml:space="preserve"> tekstualni</w:t>
      </w:r>
      <w:r w:rsidRPr="00AF3A4D">
        <w:rPr>
          <w:color w:val="000000"/>
        </w:rPr>
        <w:t xml:space="preserve"> sadržaji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podaci</w:t>
      </w:r>
      <w:r w:rsidRPr="00AF3A4D">
        <w:rPr>
          <w:color w:val="000000"/>
        </w:rPr>
        <w:t xml:space="preserve"> prema</w:t>
      </w:r>
      <w:r w:rsidRPr="00AF3A4D">
        <w:rPr>
          <w:color w:val="000000"/>
        </w:rPr>
        <w:t xml:space="preserve"> strukturi</w:t>
      </w:r>
      <w:r w:rsidRPr="00AF3A4D">
        <w:rPr>
          <w:color w:val="000000"/>
        </w:rPr>
        <w:t xml:space="preserve"> određenoj</w:t>
      </w:r>
      <w:r w:rsidRPr="00AF3A4D">
        <w:rPr>
          <w:color w:val="000000"/>
        </w:rPr>
        <w:t xml:space="preserve"> Informacionim</w:t>
      </w:r>
      <w:r w:rsidRPr="00AF3A4D">
        <w:rPr>
          <w:color w:val="000000"/>
        </w:rPr>
        <w:t xml:space="preserve"> sistemom</w:t>
      </w:r>
      <w:r w:rsidRPr="00AF3A4D">
        <w:rPr>
          <w:color w:val="000000"/>
        </w:rPr>
        <w:t>.</w:t>
      </w:r>
    </w:p>
    <w:p w14:paraId="17EFDE80" w14:textId="21B489C2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U</w:t>
      </w:r>
      <w:r w:rsidRPr="00AF3A4D">
        <w:rPr>
          <w:color w:val="000000"/>
        </w:rPr>
        <w:t xml:space="preserve"> deo</w:t>
      </w:r>
      <w:r w:rsidRPr="00AF3A4D">
        <w:rPr>
          <w:color w:val="000000"/>
        </w:rPr>
        <w:t xml:space="preserve"> informatora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može</w:t>
      </w:r>
      <w:r w:rsidRPr="00AF3A4D">
        <w:rPr>
          <w:color w:val="000000"/>
        </w:rPr>
        <w:t>, kao</w:t>
      </w:r>
      <w:r w:rsidRPr="00AF3A4D">
        <w:rPr>
          <w:color w:val="000000"/>
        </w:rPr>
        <w:t xml:space="preserve"> dodatan</w:t>
      </w:r>
      <w:r w:rsidRPr="00AF3A4D">
        <w:rPr>
          <w:color w:val="000000"/>
        </w:rPr>
        <w:t xml:space="preserve"> materijal</w:t>
      </w:r>
      <w:r w:rsidRPr="00AF3A4D">
        <w:rPr>
          <w:color w:val="000000"/>
        </w:rPr>
        <w:t>, unositi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materijal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vidu</w:t>
      </w:r>
      <w:r w:rsidRPr="00AF3A4D">
        <w:rPr>
          <w:color w:val="000000"/>
        </w:rPr>
        <w:t xml:space="preserve"> grafičkih</w:t>
      </w:r>
      <w:r w:rsidRPr="00AF3A4D">
        <w:rPr>
          <w:color w:val="000000"/>
        </w:rPr>
        <w:t xml:space="preserve"> šema</w:t>
      </w:r>
      <w:r w:rsidRPr="00AF3A4D">
        <w:rPr>
          <w:color w:val="000000"/>
        </w:rPr>
        <w:t>, slika</w:t>
      </w:r>
      <w:r w:rsidRPr="00AF3A4D">
        <w:rPr>
          <w:color w:val="000000"/>
        </w:rPr>
        <w:t xml:space="preserve">, </w:t>
      </w:r>
      <w:r w:rsidRPr="00AF3A4D">
        <w:rPr>
          <w:i/>
          <w:color w:val="000000"/>
        </w:rPr>
        <w:t>E</w:t>
      </w:r>
      <w:r>
        <w:rPr>
          <w:i/>
          <w:color w:val="000000"/>
        </w:rPr>
        <w:t>xcel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</w:t>
      </w:r>
      <w:r>
        <w:rPr>
          <w:i/>
          <w:color w:val="000000"/>
        </w:rPr>
        <w:t>Word</w:t>
      </w:r>
      <w:r w:rsidRPr="00AF3A4D">
        <w:rPr>
          <w:color w:val="000000"/>
        </w:rPr>
        <w:t xml:space="preserve"> dokumenata</w:t>
      </w:r>
      <w:r w:rsidRPr="00AF3A4D">
        <w:rPr>
          <w:color w:val="000000"/>
        </w:rPr>
        <w:t>, kada</w:t>
      </w:r>
      <w:r w:rsidRPr="00AF3A4D">
        <w:rPr>
          <w:color w:val="000000"/>
        </w:rPr>
        <w:t xml:space="preserve"> je</w:t>
      </w:r>
      <w:r w:rsidRPr="00AF3A4D">
        <w:rPr>
          <w:color w:val="000000"/>
        </w:rPr>
        <w:t xml:space="preserve"> to</w:t>
      </w:r>
      <w:r w:rsidRPr="00AF3A4D">
        <w:rPr>
          <w:color w:val="000000"/>
        </w:rPr>
        <w:t xml:space="preserve"> predviđeno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strukturi</w:t>
      </w:r>
      <w:r w:rsidRPr="00AF3A4D">
        <w:rPr>
          <w:color w:val="000000"/>
        </w:rPr>
        <w:t xml:space="preserve"> Informacionog</w:t>
      </w:r>
      <w:r w:rsidRPr="00AF3A4D">
        <w:rPr>
          <w:color w:val="000000"/>
        </w:rPr>
        <w:t xml:space="preserve"> sistema</w:t>
      </w:r>
      <w:r w:rsidRPr="00AF3A4D">
        <w:rPr>
          <w:color w:val="000000"/>
        </w:rPr>
        <w:t>.</w:t>
      </w:r>
    </w:p>
    <w:p w14:paraId="6837983C" w14:textId="16A9541E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Kada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informator</w:t>
      </w:r>
      <w:r w:rsidRPr="00AF3A4D">
        <w:rPr>
          <w:color w:val="000000"/>
        </w:rPr>
        <w:t xml:space="preserve"> unose</w:t>
      </w:r>
      <w:r w:rsidRPr="00AF3A4D">
        <w:rPr>
          <w:color w:val="000000"/>
        </w:rPr>
        <w:t xml:space="preserve"> linkovi</w:t>
      </w:r>
      <w:r w:rsidRPr="00AF3A4D">
        <w:rPr>
          <w:color w:val="000000"/>
        </w:rPr>
        <w:t>, to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čini</w:t>
      </w:r>
      <w:r w:rsidRPr="00AF3A4D">
        <w:rPr>
          <w:color w:val="000000"/>
        </w:rPr>
        <w:t xml:space="preserve"> tako</w:t>
      </w:r>
      <w:r w:rsidRPr="00AF3A4D">
        <w:rPr>
          <w:color w:val="000000"/>
        </w:rPr>
        <w:t>, da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pri</w:t>
      </w:r>
      <w:r w:rsidRPr="00AF3A4D">
        <w:rPr>
          <w:color w:val="000000"/>
        </w:rPr>
        <w:t xml:space="preserve"> pregledanju</w:t>
      </w:r>
      <w:r w:rsidRPr="00AF3A4D">
        <w:rPr>
          <w:color w:val="000000"/>
        </w:rPr>
        <w:t xml:space="preserve"> informatora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elektronskom</w:t>
      </w:r>
      <w:r w:rsidRPr="00AF3A4D">
        <w:rPr>
          <w:color w:val="000000"/>
        </w:rPr>
        <w:t xml:space="preserve"> obliku</w:t>
      </w:r>
      <w:r w:rsidRPr="00AF3A4D">
        <w:rPr>
          <w:color w:val="000000"/>
        </w:rPr>
        <w:t>, klikom</w:t>
      </w:r>
      <w:r w:rsidRPr="00AF3A4D">
        <w:rPr>
          <w:color w:val="000000"/>
        </w:rPr>
        <w:t xml:space="preserve"> na</w:t>
      </w:r>
      <w:r w:rsidRPr="00AF3A4D">
        <w:rPr>
          <w:color w:val="000000"/>
        </w:rPr>
        <w:t xml:space="preserve"> link</w:t>
      </w:r>
      <w:r w:rsidRPr="00AF3A4D">
        <w:rPr>
          <w:color w:val="000000"/>
        </w:rPr>
        <w:t xml:space="preserve"> dolazi</w:t>
      </w:r>
      <w:r w:rsidRPr="00AF3A4D">
        <w:rPr>
          <w:color w:val="000000"/>
        </w:rPr>
        <w:t xml:space="preserve"> do</w:t>
      </w:r>
      <w:r w:rsidRPr="00AF3A4D">
        <w:rPr>
          <w:color w:val="000000"/>
        </w:rPr>
        <w:t xml:space="preserve"> odgovarajuće</w:t>
      </w:r>
      <w:r w:rsidRPr="00AF3A4D">
        <w:rPr>
          <w:color w:val="000000"/>
        </w:rPr>
        <w:t xml:space="preserve"> internet</w:t>
      </w:r>
      <w:r w:rsidRPr="00AF3A4D">
        <w:rPr>
          <w:color w:val="000000"/>
        </w:rPr>
        <w:t xml:space="preserve"> stranice</w:t>
      </w:r>
      <w:r w:rsidRPr="00AF3A4D">
        <w:rPr>
          <w:color w:val="000000"/>
        </w:rPr>
        <w:t>, pri</w:t>
      </w:r>
      <w:r w:rsidRPr="00AF3A4D">
        <w:rPr>
          <w:color w:val="000000"/>
        </w:rPr>
        <w:t xml:space="preserve"> čemu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vidljivi</w:t>
      </w:r>
      <w:r w:rsidRPr="00AF3A4D">
        <w:rPr>
          <w:color w:val="000000"/>
        </w:rPr>
        <w:t xml:space="preserve"> tekst</w:t>
      </w:r>
      <w:r w:rsidRPr="00AF3A4D">
        <w:rPr>
          <w:color w:val="000000"/>
        </w:rPr>
        <w:t xml:space="preserve"> linka</w:t>
      </w:r>
      <w:r w:rsidRPr="00AF3A4D">
        <w:rPr>
          <w:color w:val="000000"/>
        </w:rPr>
        <w:t xml:space="preserve"> podudara</w:t>
      </w:r>
      <w:r w:rsidRPr="00AF3A4D">
        <w:rPr>
          <w:color w:val="000000"/>
        </w:rPr>
        <w:t xml:space="preserve"> sa</w:t>
      </w:r>
      <w:r w:rsidRPr="00AF3A4D">
        <w:rPr>
          <w:color w:val="000000"/>
        </w:rPr>
        <w:t xml:space="preserve"> internet</w:t>
      </w:r>
      <w:r w:rsidRPr="00AF3A4D">
        <w:rPr>
          <w:color w:val="000000"/>
        </w:rPr>
        <w:t xml:space="preserve"> stranicom</w:t>
      </w:r>
      <w:r w:rsidRPr="00AF3A4D">
        <w:rPr>
          <w:color w:val="000000"/>
        </w:rPr>
        <w:t xml:space="preserve"> na</w:t>
      </w:r>
      <w:r w:rsidRPr="00AF3A4D">
        <w:rPr>
          <w:color w:val="000000"/>
        </w:rPr>
        <w:t xml:space="preserve"> koju</w:t>
      </w:r>
      <w:r w:rsidRPr="00AF3A4D">
        <w:rPr>
          <w:color w:val="000000"/>
        </w:rPr>
        <w:t xml:space="preserve"> link</w:t>
      </w:r>
      <w:r w:rsidRPr="00AF3A4D">
        <w:rPr>
          <w:color w:val="000000"/>
        </w:rPr>
        <w:t xml:space="preserve"> vodi</w:t>
      </w:r>
      <w:r w:rsidRPr="00AF3A4D">
        <w:rPr>
          <w:color w:val="000000"/>
        </w:rPr>
        <w:t>.</w:t>
      </w:r>
    </w:p>
    <w:p w14:paraId="37D8176E" w14:textId="62CC02FF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U</w:t>
      </w:r>
      <w:r w:rsidRPr="00AF3A4D">
        <w:rPr>
          <w:color w:val="000000"/>
        </w:rPr>
        <w:t xml:space="preserve"> okvirima</w:t>
      </w:r>
      <w:r w:rsidRPr="00AF3A4D">
        <w:rPr>
          <w:color w:val="000000"/>
        </w:rPr>
        <w:t xml:space="preserve"> tehničkih</w:t>
      </w:r>
      <w:r w:rsidRPr="00AF3A4D">
        <w:rPr>
          <w:color w:val="000000"/>
        </w:rPr>
        <w:t xml:space="preserve"> mogućnosti</w:t>
      </w:r>
      <w:r w:rsidRPr="00AF3A4D">
        <w:rPr>
          <w:color w:val="000000"/>
        </w:rPr>
        <w:t>, internet</w:t>
      </w:r>
      <w:r w:rsidRPr="00AF3A4D">
        <w:rPr>
          <w:color w:val="000000"/>
        </w:rPr>
        <w:t xml:space="preserve"> stranicu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linku</w:t>
      </w:r>
      <w:r w:rsidRPr="00AF3A4D">
        <w:rPr>
          <w:color w:val="000000"/>
        </w:rPr>
        <w:t xml:space="preserve"> treba</w:t>
      </w:r>
      <w:r w:rsidRPr="00AF3A4D">
        <w:rPr>
          <w:color w:val="000000"/>
        </w:rPr>
        <w:t xml:space="preserve"> izabrati</w:t>
      </w:r>
      <w:r w:rsidRPr="00AF3A4D">
        <w:rPr>
          <w:color w:val="000000"/>
        </w:rPr>
        <w:t xml:space="preserve"> tako</w:t>
      </w:r>
      <w:r w:rsidRPr="00AF3A4D">
        <w:rPr>
          <w:color w:val="000000"/>
        </w:rPr>
        <w:t xml:space="preserve"> da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ne</w:t>
      </w:r>
      <w:r w:rsidRPr="00AF3A4D">
        <w:rPr>
          <w:color w:val="000000"/>
        </w:rPr>
        <w:t xml:space="preserve"> menja</w:t>
      </w:r>
      <w:r w:rsidRPr="00AF3A4D">
        <w:rPr>
          <w:color w:val="000000"/>
        </w:rPr>
        <w:t xml:space="preserve"> pri</w:t>
      </w:r>
      <w:r w:rsidRPr="00AF3A4D">
        <w:rPr>
          <w:color w:val="000000"/>
        </w:rPr>
        <w:t xml:space="preserve"> promeni</w:t>
      </w:r>
      <w:r w:rsidRPr="00AF3A4D">
        <w:rPr>
          <w:color w:val="000000"/>
        </w:rPr>
        <w:t xml:space="preserve"> strukture</w:t>
      </w:r>
      <w:r w:rsidRPr="00AF3A4D">
        <w:rPr>
          <w:color w:val="000000"/>
        </w:rPr>
        <w:t xml:space="preserve"> sadržaja</w:t>
      </w:r>
      <w:r w:rsidRPr="00AF3A4D">
        <w:rPr>
          <w:color w:val="000000"/>
        </w:rPr>
        <w:t xml:space="preserve"> internet</w:t>
      </w:r>
      <w:r w:rsidRPr="00AF3A4D">
        <w:rPr>
          <w:color w:val="000000"/>
        </w:rPr>
        <w:t xml:space="preserve"> stranice</w:t>
      </w:r>
      <w:r w:rsidRPr="00AF3A4D">
        <w:rPr>
          <w:color w:val="000000"/>
        </w:rPr>
        <w:t xml:space="preserve"> ili</w:t>
      </w:r>
      <w:r w:rsidRPr="00AF3A4D">
        <w:rPr>
          <w:color w:val="000000"/>
        </w:rPr>
        <w:t xml:space="preserve"> promene</w:t>
      </w:r>
      <w:r w:rsidRPr="00AF3A4D">
        <w:rPr>
          <w:color w:val="000000"/>
        </w:rPr>
        <w:t xml:space="preserve"> tehnološkog</w:t>
      </w:r>
      <w:r w:rsidRPr="00AF3A4D">
        <w:rPr>
          <w:color w:val="000000"/>
        </w:rPr>
        <w:t xml:space="preserve"> rešenja</w:t>
      </w:r>
      <w:r w:rsidRPr="00AF3A4D">
        <w:rPr>
          <w:color w:val="000000"/>
        </w:rPr>
        <w:t xml:space="preserve"> koje</w:t>
      </w:r>
      <w:r w:rsidRPr="00AF3A4D">
        <w:rPr>
          <w:color w:val="000000"/>
        </w:rPr>
        <w:t xml:space="preserve"> koristi</w:t>
      </w:r>
      <w:r w:rsidRPr="00AF3A4D">
        <w:rPr>
          <w:color w:val="000000"/>
        </w:rPr>
        <w:t xml:space="preserve"> internet</w:t>
      </w:r>
      <w:r w:rsidRPr="00AF3A4D">
        <w:rPr>
          <w:color w:val="000000"/>
        </w:rPr>
        <w:t xml:space="preserve"> stranica</w:t>
      </w:r>
      <w:r w:rsidRPr="00AF3A4D">
        <w:rPr>
          <w:color w:val="000000"/>
        </w:rPr>
        <w:t>, da</w:t>
      </w:r>
      <w:r w:rsidRPr="00AF3A4D">
        <w:rPr>
          <w:color w:val="000000"/>
        </w:rPr>
        <w:t xml:space="preserve"> ne</w:t>
      </w:r>
      <w:r w:rsidRPr="00AF3A4D">
        <w:rPr>
          <w:color w:val="000000"/>
        </w:rPr>
        <w:t xml:space="preserve"> bude</w:t>
      </w:r>
      <w:r w:rsidRPr="00AF3A4D">
        <w:rPr>
          <w:color w:val="000000"/>
        </w:rPr>
        <w:t xml:space="preserve"> suviše</w:t>
      </w:r>
      <w:r w:rsidRPr="00AF3A4D">
        <w:rPr>
          <w:color w:val="000000"/>
        </w:rPr>
        <w:t xml:space="preserve"> dugačka</w:t>
      </w:r>
      <w:r w:rsidRPr="00AF3A4D">
        <w:rPr>
          <w:color w:val="000000"/>
        </w:rPr>
        <w:t xml:space="preserve"> ili</w:t>
      </w:r>
      <w:r w:rsidRPr="00AF3A4D">
        <w:rPr>
          <w:color w:val="000000"/>
        </w:rPr>
        <w:t xml:space="preserve"> na</w:t>
      </w:r>
      <w:r w:rsidRPr="00AF3A4D">
        <w:rPr>
          <w:color w:val="000000"/>
        </w:rPr>
        <w:t xml:space="preserve"> drugi</w:t>
      </w:r>
      <w:r w:rsidRPr="00AF3A4D">
        <w:rPr>
          <w:color w:val="000000"/>
        </w:rPr>
        <w:t xml:space="preserve"> način</w:t>
      </w:r>
      <w:r w:rsidRPr="00AF3A4D">
        <w:rPr>
          <w:color w:val="000000"/>
        </w:rPr>
        <w:t xml:space="preserve"> nepogodna</w:t>
      </w:r>
      <w:r w:rsidRPr="00AF3A4D">
        <w:rPr>
          <w:color w:val="000000"/>
        </w:rPr>
        <w:t xml:space="preserve"> za</w:t>
      </w:r>
      <w:r w:rsidRPr="00AF3A4D">
        <w:rPr>
          <w:color w:val="000000"/>
        </w:rPr>
        <w:t xml:space="preserve"> upisivanje</w:t>
      </w:r>
      <w:r w:rsidRPr="00AF3A4D">
        <w:rPr>
          <w:color w:val="000000"/>
        </w:rPr>
        <w:t>.</w:t>
      </w:r>
    </w:p>
    <w:p w14:paraId="7807A46F" w14:textId="1DF99B8C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Informator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radu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može</w:t>
      </w:r>
      <w:r w:rsidRPr="00AF3A4D">
        <w:rPr>
          <w:color w:val="000000"/>
        </w:rPr>
        <w:t xml:space="preserve"> izrađivati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delovima</w:t>
      </w:r>
      <w:r w:rsidRPr="00AF3A4D">
        <w:rPr>
          <w:color w:val="000000"/>
        </w:rPr>
        <w:t>, a</w:t>
      </w:r>
      <w:r w:rsidRPr="00AF3A4D">
        <w:rPr>
          <w:color w:val="000000"/>
        </w:rPr>
        <w:t xml:space="preserve"> ukoliko</w:t>
      </w:r>
      <w:r w:rsidRPr="00AF3A4D">
        <w:rPr>
          <w:color w:val="000000"/>
        </w:rPr>
        <w:t xml:space="preserve"> organ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 xml:space="preserve"> nema</w:t>
      </w:r>
      <w:r w:rsidRPr="00AF3A4D">
        <w:rPr>
          <w:color w:val="000000"/>
        </w:rPr>
        <w:t xml:space="preserve"> podatke</w:t>
      </w:r>
      <w:r w:rsidRPr="00AF3A4D">
        <w:rPr>
          <w:color w:val="000000"/>
        </w:rPr>
        <w:t xml:space="preserve"> za</w:t>
      </w:r>
      <w:r w:rsidRPr="00AF3A4D">
        <w:rPr>
          <w:color w:val="000000"/>
        </w:rPr>
        <w:t xml:space="preserve"> pojedini</w:t>
      </w:r>
      <w:r w:rsidRPr="00AF3A4D">
        <w:rPr>
          <w:color w:val="000000"/>
        </w:rPr>
        <w:t xml:space="preserve"> deo</w:t>
      </w:r>
      <w:r w:rsidRPr="00AF3A4D">
        <w:rPr>
          <w:color w:val="000000"/>
        </w:rPr>
        <w:t>, ta</w:t>
      </w:r>
      <w:r w:rsidRPr="00AF3A4D">
        <w:rPr>
          <w:color w:val="000000"/>
        </w:rPr>
        <w:t xml:space="preserve"> informacija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obeležava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okviru</w:t>
      </w:r>
      <w:r w:rsidRPr="00AF3A4D">
        <w:rPr>
          <w:color w:val="000000"/>
        </w:rPr>
        <w:t xml:space="preserve"> Informacionog</w:t>
      </w:r>
      <w:r w:rsidRPr="00AF3A4D">
        <w:rPr>
          <w:color w:val="000000"/>
        </w:rPr>
        <w:t xml:space="preserve"> sistema</w:t>
      </w:r>
      <w:r w:rsidRPr="00AF3A4D">
        <w:rPr>
          <w:color w:val="000000"/>
        </w:rPr>
        <w:t xml:space="preserve"> na</w:t>
      </w:r>
      <w:r w:rsidRPr="00AF3A4D">
        <w:rPr>
          <w:color w:val="000000"/>
        </w:rPr>
        <w:t xml:space="preserve"> način</w:t>
      </w:r>
      <w:r w:rsidRPr="00AF3A4D">
        <w:rPr>
          <w:color w:val="000000"/>
        </w:rPr>
        <w:t xml:space="preserve"> na</w:t>
      </w:r>
      <w:r w:rsidRPr="00AF3A4D">
        <w:rPr>
          <w:color w:val="000000"/>
        </w:rPr>
        <w:t xml:space="preserve"> koji</w:t>
      </w:r>
      <w:r w:rsidRPr="00AF3A4D">
        <w:rPr>
          <w:color w:val="000000"/>
        </w:rPr>
        <w:t xml:space="preserve"> je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njemu</w:t>
      </w:r>
      <w:r w:rsidRPr="00AF3A4D">
        <w:rPr>
          <w:color w:val="000000"/>
        </w:rPr>
        <w:t xml:space="preserve"> predviđeno</w:t>
      </w:r>
      <w:r w:rsidRPr="00AF3A4D">
        <w:rPr>
          <w:color w:val="000000"/>
        </w:rPr>
        <w:t>.</w:t>
      </w:r>
    </w:p>
    <w:p w14:paraId="583C2F7B" w14:textId="42B5ADD3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Dan</w:t>
      </w:r>
      <w:r w:rsidRPr="00AF3A4D">
        <w:rPr>
          <w:color w:val="000000"/>
        </w:rPr>
        <w:t xml:space="preserve"> objave</w:t>
      </w:r>
      <w:r w:rsidRPr="00AF3A4D">
        <w:rPr>
          <w:color w:val="000000"/>
        </w:rPr>
        <w:t xml:space="preserve"> informatora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radu</w:t>
      </w:r>
      <w:r w:rsidRPr="00AF3A4D">
        <w:rPr>
          <w:color w:val="000000"/>
        </w:rPr>
        <w:t xml:space="preserve"> Informacioni</w:t>
      </w:r>
      <w:r w:rsidRPr="00AF3A4D">
        <w:rPr>
          <w:color w:val="000000"/>
        </w:rPr>
        <w:t xml:space="preserve"> sistem</w:t>
      </w:r>
      <w:r w:rsidRPr="00AF3A4D">
        <w:rPr>
          <w:color w:val="000000"/>
        </w:rPr>
        <w:t xml:space="preserve"> beleži</w:t>
      </w:r>
      <w:r w:rsidRPr="00AF3A4D">
        <w:rPr>
          <w:color w:val="000000"/>
        </w:rPr>
        <w:t xml:space="preserve"> kao</w:t>
      </w:r>
      <w:r w:rsidRPr="00AF3A4D">
        <w:rPr>
          <w:color w:val="000000"/>
        </w:rPr>
        <w:t xml:space="preserve"> datum</w:t>
      </w:r>
      <w:r w:rsidRPr="00AF3A4D">
        <w:rPr>
          <w:color w:val="000000"/>
        </w:rPr>
        <w:t xml:space="preserve"> poslednje</w:t>
      </w:r>
      <w:r w:rsidRPr="00AF3A4D">
        <w:rPr>
          <w:color w:val="000000"/>
        </w:rPr>
        <w:t xml:space="preserve"> izmene</w:t>
      </w:r>
      <w:r w:rsidRPr="00AF3A4D">
        <w:rPr>
          <w:color w:val="000000"/>
        </w:rPr>
        <w:t xml:space="preserve"> odnosno</w:t>
      </w:r>
      <w:r w:rsidRPr="00AF3A4D">
        <w:rPr>
          <w:color w:val="000000"/>
        </w:rPr>
        <w:t xml:space="preserve"> dopune</w:t>
      </w:r>
      <w:r w:rsidRPr="00AF3A4D">
        <w:rPr>
          <w:color w:val="000000"/>
        </w:rPr>
        <w:t xml:space="preserve"> informatora</w:t>
      </w:r>
      <w:r w:rsidRPr="00AF3A4D">
        <w:rPr>
          <w:color w:val="000000"/>
        </w:rPr>
        <w:t xml:space="preserve"> a</w:t>
      </w:r>
      <w:r w:rsidRPr="00AF3A4D">
        <w:rPr>
          <w:color w:val="000000"/>
        </w:rPr>
        <w:t xml:space="preserve"> ujedno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vreme</w:t>
      </w:r>
      <w:r w:rsidRPr="00AF3A4D">
        <w:rPr>
          <w:color w:val="000000"/>
        </w:rPr>
        <w:t xml:space="preserve"> kada</w:t>
      </w:r>
      <w:r w:rsidRPr="00AF3A4D">
        <w:rPr>
          <w:color w:val="000000"/>
        </w:rPr>
        <w:t xml:space="preserve"> je</w:t>
      </w:r>
      <w:r w:rsidRPr="00AF3A4D">
        <w:rPr>
          <w:color w:val="000000"/>
        </w:rPr>
        <w:t xml:space="preserve"> izvršena</w:t>
      </w:r>
      <w:r w:rsidRPr="00AF3A4D">
        <w:rPr>
          <w:color w:val="000000"/>
        </w:rPr>
        <w:t xml:space="preserve"> poslednja</w:t>
      </w:r>
      <w:r w:rsidRPr="00AF3A4D">
        <w:rPr>
          <w:color w:val="000000"/>
        </w:rPr>
        <w:t xml:space="preserve"> provera</w:t>
      </w:r>
      <w:r w:rsidRPr="00AF3A4D">
        <w:rPr>
          <w:color w:val="000000"/>
        </w:rPr>
        <w:t xml:space="preserve"> ažurnosti</w:t>
      </w:r>
      <w:r w:rsidRPr="00AF3A4D">
        <w:rPr>
          <w:color w:val="000000"/>
        </w:rPr>
        <w:t xml:space="preserve"> sadržaja</w:t>
      </w:r>
      <w:r w:rsidRPr="00AF3A4D">
        <w:rPr>
          <w:color w:val="000000"/>
        </w:rPr>
        <w:t>.</w:t>
      </w:r>
    </w:p>
    <w:p w14:paraId="17F676F3" w14:textId="2661585F" w:rsidR="00950D51" w:rsidRPr="00AF3A4D" w:rsidRDefault="00AF3A4D" w:rsidP="00892D38">
      <w:pPr>
        <w:spacing w:after="150"/>
        <w:jc w:val="both"/>
        <w:rPr>
          <w:color w:val="000000"/>
        </w:rPr>
      </w:pPr>
      <w:r w:rsidRPr="00AF3A4D">
        <w:rPr>
          <w:color w:val="000000"/>
        </w:rPr>
        <w:t>Objavom</w:t>
      </w:r>
      <w:r w:rsidRPr="00AF3A4D">
        <w:rPr>
          <w:color w:val="000000"/>
        </w:rPr>
        <w:t xml:space="preserve"> informatora</w:t>
      </w:r>
      <w:r w:rsidRPr="00AF3A4D">
        <w:rPr>
          <w:color w:val="000000"/>
        </w:rPr>
        <w:t xml:space="preserve"> Informacioni</w:t>
      </w:r>
      <w:r w:rsidRPr="00AF3A4D">
        <w:rPr>
          <w:color w:val="000000"/>
        </w:rPr>
        <w:t xml:space="preserve"> sistem</w:t>
      </w:r>
      <w:r w:rsidRPr="00AF3A4D">
        <w:rPr>
          <w:color w:val="000000"/>
        </w:rPr>
        <w:t xml:space="preserve"> generiše</w:t>
      </w:r>
      <w:r w:rsidRPr="00AF3A4D">
        <w:rPr>
          <w:color w:val="000000"/>
        </w:rPr>
        <w:t xml:space="preserve"> verziju</w:t>
      </w:r>
      <w:r w:rsidRPr="00AF3A4D">
        <w:rPr>
          <w:color w:val="000000"/>
        </w:rPr>
        <w:t xml:space="preserve"> informatora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obliku</w:t>
      </w:r>
      <w:r w:rsidRPr="00AF3A4D">
        <w:rPr>
          <w:color w:val="000000"/>
        </w:rPr>
        <w:t xml:space="preserve"> </w:t>
      </w:r>
      <w:r>
        <w:rPr>
          <w:color w:val="000000"/>
        </w:rPr>
        <w:t>PDF</w:t>
      </w:r>
      <w:r w:rsidRPr="00AF3A4D">
        <w:rPr>
          <w:color w:val="000000"/>
        </w:rPr>
        <w:t xml:space="preserve"> dokumenta</w:t>
      </w:r>
      <w:r w:rsidRPr="00AF3A4D">
        <w:rPr>
          <w:color w:val="000000"/>
        </w:rPr>
        <w:t>, a</w:t>
      </w:r>
      <w:r w:rsidRPr="00AF3A4D">
        <w:rPr>
          <w:color w:val="000000"/>
        </w:rPr>
        <w:t xml:space="preserve"> ujedno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jedinstven</w:t>
      </w:r>
      <w:r w:rsidRPr="00AF3A4D">
        <w:rPr>
          <w:color w:val="000000"/>
        </w:rPr>
        <w:t xml:space="preserve"> link</w:t>
      </w:r>
      <w:r w:rsidRPr="00AF3A4D">
        <w:rPr>
          <w:color w:val="000000"/>
        </w:rPr>
        <w:t xml:space="preserve"> ka</w:t>
      </w:r>
      <w:r w:rsidRPr="00AF3A4D">
        <w:rPr>
          <w:color w:val="000000"/>
        </w:rPr>
        <w:t xml:space="preserve"> elektronskom</w:t>
      </w:r>
      <w:r w:rsidRPr="00AF3A4D">
        <w:rPr>
          <w:color w:val="000000"/>
        </w:rPr>
        <w:t xml:space="preserve"> veb</w:t>
      </w:r>
      <w:r w:rsidRPr="00AF3A4D">
        <w:rPr>
          <w:color w:val="000000"/>
        </w:rPr>
        <w:t xml:space="preserve"> izdanju</w:t>
      </w:r>
      <w:r w:rsidRPr="00AF3A4D">
        <w:rPr>
          <w:color w:val="000000"/>
        </w:rPr>
        <w:t xml:space="preserve"> informatora</w:t>
      </w:r>
      <w:r w:rsidRPr="00AF3A4D">
        <w:rPr>
          <w:color w:val="000000"/>
        </w:rPr>
        <w:t xml:space="preserve"> koji</w:t>
      </w:r>
      <w:r w:rsidRPr="00AF3A4D">
        <w:rPr>
          <w:color w:val="000000"/>
        </w:rPr>
        <w:t xml:space="preserve"> organ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vidu</w:t>
      </w:r>
      <w:r w:rsidRPr="00AF3A4D">
        <w:rPr>
          <w:color w:val="000000"/>
        </w:rPr>
        <w:t xml:space="preserve"> banera</w:t>
      </w:r>
      <w:r w:rsidRPr="00AF3A4D">
        <w:rPr>
          <w:color w:val="000000"/>
        </w:rPr>
        <w:t xml:space="preserve"> može</w:t>
      </w:r>
      <w:r w:rsidRPr="00AF3A4D">
        <w:rPr>
          <w:color w:val="000000"/>
        </w:rPr>
        <w:t xml:space="preserve"> povezati</w:t>
      </w:r>
      <w:r w:rsidRPr="00AF3A4D">
        <w:rPr>
          <w:color w:val="000000"/>
        </w:rPr>
        <w:t xml:space="preserve"> sa</w:t>
      </w:r>
      <w:r w:rsidRPr="00AF3A4D">
        <w:rPr>
          <w:color w:val="000000"/>
        </w:rPr>
        <w:t xml:space="preserve"> svojom</w:t>
      </w:r>
      <w:r w:rsidRPr="00AF3A4D">
        <w:rPr>
          <w:color w:val="000000"/>
        </w:rPr>
        <w:t xml:space="preserve"> veb</w:t>
      </w:r>
      <w:r w:rsidRPr="00AF3A4D">
        <w:rPr>
          <w:color w:val="000000"/>
        </w:rPr>
        <w:t xml:space="preserve"> prezentacijom</w:t>
      </w:r>
      <w:r w:rsidRPr="00AF3A4D">
        <w:rPr>
          <w:color w:val="000000"/>
        </w:rPr>
        <w:t>.</w:t>
      </w:r>
    </w:p>
    <w:p w14:paraId="189CD09C" w14:textId="77777777" w:rsidR="00892D38" w:rsidRPr="00AF3A4D" w:rsidRDefault="00892D38" w:rsidP="00892D38">
      <w:pPr>
        <w:spacing w:after="150"/>
        <w:jc w:val="both"/>
      </w:pPr>
    </w:p>
    <w:p w14:paraId="653E0604" w14:textId="4AF22BA9" w:rsidR="00950D51" w:rsidRPr="00AF3A4D" w:rsidRDefault="00AF3A4D" w:rsidP="00892D38">
      <w:pPr>
        <w:spacing w:after="120"/>
        <w:jc w:val="center"/>
      </w:pPr>
      <w:r w:rsidRPr="00AF3A4D">
        <w:rPr>
          <w:color w:val="000000"/>
        </w:rPr>
        <w:t>Jezik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pismo</w:t>
      </w:r>
      <w:r w:rsidRPr="00AF3A4D">
        <w:rPr>
          <w:color w:val="000000"/>
        </w:rPr>
        <w:t xml:space="preserve"> informatora</w:t>
      </w:r>
    </w:p>
    <w:p w14:paraId="1779BB12" w14:textId="04B02B48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4. Informator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izrađuje</w:t>
      </w:r>
      <w:r w:rsidRPr="00AF3A4D">
        <w:rPr>
          <w:color w:val="000000"/>
        </w:rPr>
        <w:t xml:space="preserve"> na</w:t>
      </w:r>
      <w:r w:rsidRPr="00AF3A4D">
        <w:rPr>
          <w:color w:val="000000"/>
        </w:rPr>
        <w:t xml:space="preserve"> srpskom</w:t>
      </w:r>
      <w:r w:rsidRPr="00AF3A4D">
        <w:rPr>
          <w:color w:val="000000"/>
        </w:rPr>
        <w:t xml:space="preserve"> jeziku</w:t>
      </w:r>
      <w:r w:rsidRPr="00AF3A4D">
        <w:rPr>
          <w:color w:val="000000"/>
        </w:rPr>
        <w:t>, ćiriličkim</w:t>
      </w:r>
      <w:r w:rsidRPr="00AF3A4D">
        <w:rPr>
          <w:color w:val="000000"/>
        </w:rPr>
        <w:t xml:space="preserve"> pismom</w:t>
      </w:r>
      <w:r w:rsidRPr="00AF3A4D">
        <w:rPr>
          <w:color w:val="000000"/>
        </w:rPr>
        <w:t>, a</w:t>
      </w:r>
      <w:r w:rsidRPr="00AF3A4D">
        <w:rPr>
          <w:color w:val="000000"/>
        </w:rPr>
        <w:t xml:space="preserve"> uneti</w:t>
      </w:r>
      <w:r w:rsidRPr="00AF3A4D">
        <w:rPr>
          <w:color w:val="000000"/>
        </w:rPr>
        <w:t xml:space="preserve"> sadržaj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može</w:t>
      </w:r>
      <w:r w:rsidRPr="00AF3A4D">
        <w:rPr>
          <w:color w:val="000000"/>
        </w:rPr>
        <w:t xml:space="preserve"> automatski</w:t>
      </w:r>
      <w:r w:rsidRPr="00AF3A4D">
        <w:rPr>
          <w:color w:val="000000"/>
        </w:rPr>
        <w:t xml:space="preserve"> konvertovati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latinično</w:t>
      </w:r>
      <w:r w:rsidRPr="00AF3A4D">
        <w:rPr>
          <w:color w:val="000000"/>
        </w:rPr>
        <w:t xml:space="preserve"> pismo</w:t>
      </w:r>
      <w:r w:rsidRPr="00AF3A4D">
        <w:rPr>
          <w:color w:val="000000"/>
        </w:rPr>
        <w:t>.</w:t>
      </w:r>
    </w:p>
    <w:p w14:paraId="340A5F6E" w14:textId="778D55BD" w:rsidR="00950D51" w:rsidRPr="00AF3A4D" w:rsidRDefault="00AF3A4D" w:rsidP="00892D38">
      <w:pPr>
        <w:spacing w:after="150"/>
        <w:jc w:val="both"/>
        <w:rPr>
          <w:color w:val="000000"/>
        </w:rPr>
      </w:pPr>
      <w:r w:rsidRPr="00AF3A4D">
        <w:rPr>
          <w:color w:val="000000"/>
        </w:rPr>
        <w:lastRenderedPageBreak/>
        <w:t>Informator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izrađuje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na</w:t>
      </w:r>
      <w:r w:rsidRPr="00AF3A4D">
        <w:rPr>
          <w:color w:val="000000"/>
        </w:rPr>
        <w:t xml:space="preserve"> jeziku</w:t>
      </w:r>
      <w:r w:rsidRPr="00AF3A4D">
        <w:rPr>
          <w:color w:val="000000"/>
        </w:rPr>
        <w:t xml:space="preserve"> nacionalne</w:t>
      </w:r>
      <w:r w:rsidRPr="00AF3A4D">
        <w:rPr>
          <w:color w:val="000000"/>
        </w:rPr>
        <w:t xml:space="preserve"> manjine</w:t>
      </w:r>
      <w:r w:rsidRPr="00AF3A4D">
        <w:rPr>
          <w:color w:val="000000"/>
        </w:rPr>
        <w:t xml:space="preserve"> koji</w:t>
      </w:r>
      <w:r w:rsidRPr="00AF3A4D">
        <w:rPr>
          <w:color w:val="000000"/>
        </w:rPr>
        <w:t xml:space="preserve"> je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službenoj</w:t>
      </w:r>
      <w:r w:rsidRPr="00AF3A4D">
        <w:rPr>
          <w:color w:val="000000"/>
        </w:rPr>
        <w:t xml:space="preserve"> upotrebi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radu</w:t>
      </w:r>
      <w:r w:rsidRPr="00AF3A4D">
        <w:rPr>
          <w:color w:val="000000"/>
        </w:rPr>
        <w:t xml:space="preserve"> organa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skladu</w:t>
      </w:r>
      <w:r w:rsidRPr="00AF3A4D">
        <w:rPr>
          <w:color w:val="000000"/>
        </w:rPr>
        <w:t xml:space="preserve"> sa</w:t>
      </w:r>
      <w:r w:rsidRPr="00AF3A4D">
        <w:rPr>
          <w:color w:val="000000"/>
        </w:rPr>
        <w:t xml:space="preserve"> zakonom</w:t>
      </w:r>
      <w:r w:rsidRPr="00AF3A4D">
        <w:rPr>
          <w:color w:val="000000"/>
        </w:rPr>
        <w:t xml:space="preserve"> kojim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uređuje</w:t>
      </w:r>
      <w:r w:rsidRPr="00AF3A4D">
        <w:rPr>
          <w:color w:val="000000"/>
        </w:rPr>
        <w:t xml:space="preserve"> službena</w:t>
      </w:r>
      <w:r w:rsidRPr="00AF3A4D">
        <w:rPr>
          <w:color w:val="000000"/>
        </w:rPr>
        <w:t xml:space="preserve"> upotreba</w:t>
      </w:r>
      <w:r w:rsidRPr="00AF3A4D">
        <w:rPr>
          <w:color w:val="000000"/>
        </w:rPr>
        <w:t xml:space="preserve"> jezika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pisma</w:t>
      </w:r>
      <w:r w:rsidRPr="00AF3A4D">
        <w:rPr>
          <w:color w:val="000000"/>
        </w:rPr>
        <w:t>.</w:t>
      </w:r>
    </w:p>
    <w:p w14:paraId="1C7304DB" w14:textId="77777777" w:rsidR="00892D38" w:rsidRPr="00AF3A4D" w:rsidRDefault="00892D38" w:rsidP="00892D38">
      <w:pPr>
        <w:spacing w:after="150"/>
        <w:jc w:val="both"/>
      </w:pPr>
    </w:p>
    <w:p w14:paraId="0CFBDA27" w14:textId="756684BA" w:rsidR="00950D51" w:rsidRPr="00AF3A4D" w:rsidRDefault="00AF3A4D" w:rsidP="00892D38">
      <w:pPr>
        <w:spacing w:after="120"/>
        <w:jc w:val="center"/>
      </w:pPr>
      <w:r w:rsidRPr="00AF3A4D">
        <w:rPr>
          <w:color w:val="000000"/>
        </w:rPr>
        <w:t>Ažuriranje</w:t>
      </w:r>
      <w:r w:rsidRPr="00AF3A4D">
        <w:rPr>
          <w:color w:val="000000"/>
        </w:rPr>
        <w:t xml:space="preserve"> informatora</w:t>
      </w:r>
    </w:p>
    <w:p w14:paraId="34ECBFD1" w14:textId="411274D5" w:rsidR="00950D51" w:rsidRPr="00AF3A4D" w:rsidRDefault="00AF3A4D" w:rsidP="00892D38">
      <w:pPr>
        <w:spacing w:after="150"/>
        <w:jc w:val="both"/>
        <w:rPr>
          <w:color w:val="000000"/>
        </w:rPr>
      </w:pPr>
      <w:r w:rsidRPr="00AF3A4D">
        <w:rPr>
          <w:color w:val="000000"/>
        </w:rPr>
        <w:t>5. Organ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 xml:space="preserve"> redovno</w:t>
      </w:r>
      <w:r w:rsidRPr="00AF3A4D">
        <w:rPr>
          <w:color w:val="000000"/>
        </w:rPr>
        <w:t xml:space="preserve"> vrši</w:t>
      </w:r>
      <w:r w:rsidRPr="00AF3A4D">
        <w:rPr>
          <w:color w:val="000000"/>
        </w:rPr>
        <w:t xml:space="preserve"> proveru</w:t>
      </w:r>
      <w:r w:rsidRPr="00AF3A4D">
        <w:rPr>
          <w:color w:val="000000"/>
        </w:rPr>
        <w:t xml:space="preserve"> tačnosti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potpunosti</w:t>
      </w:r>
      <w:r w:rsidRPr="00AF3A4D">
        <w:rPr>
          <w:color w:val="000000"/>
        </w:rPr>
        <w:t xml:space="preserve"> podataka</w:t>
      </w:r>
      <w:r w:rsidRPr="00AF3A4D">
        <w:rPr>
          <w:color w:val="000000"/>
        </w:rPr>
        <w:t xml:space="preserve"> objavljenih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informatoru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>, najkasnije</w:t>
      </w:r>
      <w:r w:rsidRPr="00AF3A4D">
        <w:rPr>
          <w:color w:val="000000"/>
        </w:rPr>
        <w:t xml:space="preserve"> 30 dana</w:t>
      </w:r>
      <w:r w:rsidRPr="00AF3A4D">
        <w:rPr>
          <w:color w:val="000000"/>
        </w:rPr>
        <w:t xml:space="preserve"> od</w:t>
      </w:r>
      <w:r w:rsidRPr="00AF3A4D">
        <w:rPr>
          <w:color w:val="000000"/>
        </w:rPr>
        <w:t xml:space="preserve"> dana</w:t>
      </w:r>
      <w:r w:rsidRPr="00AF3A4D">
        <w:rPr>
          <w:color w:val="000000"/>
        </w:rPr>
        <w:t xml:space="preserve"> nastanka</w:t>
      </w:r>
      <w:r w:rsidRPr="00AF3A4D">
        <w:rPr>
          <w:color w:val="000000"/>
        </w:rPr>
        <w:t xml:space="preserve"> promene</w:t>
      </w:r>
      <w:r w:rsidRPr="00AF3A4D">
        <w:rPr>
          <w:color w:val="000000"/>
        </w:rPr>
        <w:t>, ažurira</w:t>
      </w:r>
      <w:r w:rsidRPr="00AF3A4D">
        <w:rPr>
          <w:color w:val="000000"/>
        </w:rPr>
        <w:t xml:space="preserve"> informator</w:t>
      </w:r>
      <w:r w:rsidRPr="00AF3A4D">
        <w:rPr>
          <w:color w:val="000000"/>
        </w:rPr>
        <w:t xml:space="preserve"> unošenjem</w:t>
      </w:r>
      <w:r w:rsidRPr="00AF3A4D">
        <w:rPr>
          <w:color w:val="000000"/>
        </w:rPr>
        <w:t xml:space="preserve"> odgovarajućih</w:t>
      </w:r>
      <w:r w:rsidRPr="00AF3A4D">
        <w:rPr>
          <w:color w:val="000000"/>
        </w:rPr>
        <w:t xml:space="preserve"> promena</w:t>
      </w:r>
      <w:r w:rsidRPr="00AF3A4D">
        <w:rPr>
          <w:color w:val="000000"/>
        </w:rPr>
        <w:t>.</w:t>
      </w:r>
    </w:p>
    <w:p w14:paraId="7B943D8A" w14:textId="77777777" w:rsidR="00892D38" w:rsidRPr="00AF3A4D" w:rsidRDefault="00892D38" w:rsidP="00892D38">
      <w:pPr>
        <w:spacing w:after="150"/>
        <w:jc w:val="both"/>
      </w:pPr>
    </w:p>
    <w:p w14:paraId="798790DC" w14:textId="6A38FE2F" w:rsidR="00950D51" w:rsidRPr="00AF3A4D" w:rsidRDefault="00AF3A4D" w:rsidP="00892D38">
      <w:pPr>
        <w:spacing w:after="120"/>
        <w:jc w:val="center"/>
      </w:pPr>
      <w:r w:rsidRPr="00AF3A4D">
        <w:rPr>
          <w:color w:val="000000"/>
        </w:rPr>
        <w:t>Sadržaj</w:t>
      </w:r>
      <w:r w:rsidRPr="00AF3A4D">
        <w:rPr>
          <w:color w:val="000000"/>
        </w:rPr>
        <w:t xml:space="preserve"> informatora</w:t>
      </w:r>
    </w:p>
    <w:p w14:paraId="60CD4341" w14:textId="2F06F756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6. Informator</w:t>
      </w:r>
      <w:r w:rsidRPr="00AF3A4D">
        <w:rPr>
          <w:color w:val="000000"/>
        </w:rPr>
        <w:t xml:space="preserve"> sadrži</w:t>
      </w:r>
      <w:r w:rsidRPr="00AF3A4D">
        <w:rPr>
          <w:color w:val="000000"/>
        </w:rPr>
        <w:t xml:space="preserve"> naročito</w:t>
      </w:r>
      <w:r w:rsidRPr="00AF3A4D">
        <w:rPr>
          <w:color w:val="000000"/>
        </w:rPr>
        <w:t>:</w:t>
      </w:r>
    </w:p>
    <w:p w14:paraId="3D99EDDA" w14:textId="399DE20F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1) osnovne</w:t>
      </w:r>
      <w:r w:rsidRPr="00AF3A4D">
        <w:rPr>
          <w:color w:val="000000"/>
        </w:rPr>
        <w:t xml:space="preserve"> podatke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organu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informatoru</w:t>
      </w:r>
      <w:r w:rsidRPr="00AF3A4D">
        <w:rPr>
          <w:color w:val="000000"/>
        </w:rPr>
        <w:t xml:space="preserve"> (uključujući</w:t>
      </w:r>
      <w:r w:rsidRPr="00AF3A4D">
        <w:rPr>
          <w:color w:val="000000"/>
        </w:rPr>
        <w:t xml:space="preserve"> radno</w:t>
      </w:r>
      <w:r w:rsidRPr="00AF3A4D">
        <w:rPr>
          <w:color w:val="000000"/>
        </w:rPr>
        <w:t xml:space="preserve"> vreme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informaciju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pristupačnosti</w:t>
      </w:r>
      <w:r w:rsidRPr="00AF3A4D">
        <w:rPr>
          <w:color w:val="000000"/>
        </w:rPr>
        <w:t xml:space="preserve"> osobama</w:t>
      </w:r>
      <w:r w:rsidRPr="00AF3A4D">
        <w:rPr>
          <w:color w:val="000000"/>
        </w:rPr>
        <w:t xml:space="preserve"> sa</w:t>
      </w:r>
      <w:r w:rsidRPr="00AF3A4D">
        <w:rPr>
          <w:color w:val="000000"/>
        </w:rPr>
        <w:t xml:space="preserve"> invaliditetom</w:t>
      </w:r>
      <w:r w:rsidRPr="00AF3A4D">
        <w:rPr>
          <w:color w:val="000000"/>
        </w:rPr>
        <w:t xml:space="preserve"> objekata</w:t>
      </w:r>
      <w:r w:rsidRPr="00AF3A4D">
        <w:rPr>
          <w:color w:val="000000"/>
        </w:rPr>
        <w:t xml:space="preserve"> koje</w:t>
      </w:r>
      <w:r w:rsidRPr="00AF3A4D">
        <w:rPr>
          <w:color w:val="000000"/>
        </w:rPr>
        <w:t xml:space="preserve"> koristi</w:t>
      </w:r>
      <w:r w:rsidRPr="00AF3A4D">
        <w:rPr>
          <w:color w:val="000000"/>
        </w:rPr>
        <w:t xml:space="preserve"> organ</w:t>
      </w:r>
      <w:r w:rsidRPr="00AF3A4D">
        <w:rPr>
          <w:color w:val="000000"/>
        </w:rPr>
        <w:t>);</w:t>
      </w:r>
    </w:p>
    <w:p w14:paraId="5546AAD9" w14:textId="1A9E1CFA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2) organizacionu</w:t>
      </w:r>
      <w:r w:rsidRPr="00AF3A4D">
        <w:rPr>
          <w:color w:val="000000"/>
        </w:rPr>
        <w:t xml:space="preserve"> strukturu</w:t>
      </w:r>
      <w:r w:rsidRPr="00AF3A4D">
        <w:rPr>
          <w:color w:val="000000"/>
        </w:rPr>
        <w:t xml:space="preserve"> (organigram</w:t>
      </w:r>
      <w:r w:rsidRPr="00AF3A4D">
        <w:rPr>
          <w:color w:val="000000"/>
        </w:rPr>
        <w:t>);</w:t>
      </w:r>
    </w:p>
    <w:p w14:paraId="13151AD4" w14:textId="5014D5A0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3) imena</w:t>
      </w:r>
      <w:r w:rsidRPr="00AF3A4D">
        <w:rPr>
          <w:color w:val="000000"/>
        </w:rPr>
        <w:t>, podatke</w:t>
      </w:r>
      <w:r w:rsidRPr="00AF3A4D">
        <w:rPr>
          <w:color w:val="000000"/>
        </w:rPr>
        <w:t xml:space="preserve"> za</w:t>
      </w:r>
      <w:r w:rsidRPr="00AF3A4D">
        <w:rPr>
          <w:color w:val="000000"/>
        </w:rPr>
        <w:t xml:space="preserve"> kontakt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opis</w:t>
      </w:r>
      <w:r w:rsidRPr="00AF3A4D">
        <w:rPr>
          <w:color w:val="000000"/>
        </w:rPr>
        <w:t xml:space="preserve"> funkcija</w:t>
      </w:r>
      <w:r w:rsidRPr="00AF3A4D">
        <w:rPr>
          <w:color w:val="000000"/>
        </w:rPr>
        <w:t xml:space="preserve"> rukovodilaca</w:t>
      </w:r>
      <w:r w:rsidRPr="00AF3A4D">
        <w:rPr>
          <w:color w:val="000000"/>
        </w:rPr>
        <w:t xml:space="preserve"> organizacionih</w:t>
      </w:r>
      <w:r w:rsidRPr="00AF3A4D">
        <w:rPr>
          <w:color w:val="000000"/>
        </w:rPr>
        <w:t xml:space="preserve"> jedinica</w:t>
      </w:r>
      <w:r w:rsidRPr="00AF3A4D">
        <w:rPr>
          <w:color w:val="000000"/>
        </w:rPr>
        <w:t>;</w:t>
      </w:r>
    </w:p>
    <w:p w14:paraId="2BB3023F" w14:textId="62F7182B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4) opis</w:t>
      </w:r>
      <w:r w:rsidRPr="00AF3A4D">
        <w:rPr>
          <w:color w:val="000000"/>
        </w:rPr>
        <w:t xml:space="preserve"> pravila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vezi</w:t>
      </w:r>
      <w:r w:rsidRPr="00AF3A4D">
        <w:rPr>
          <w:color w:val="000000"/>
        </w:rPr>
        <w:t xml:space="preserve"> sa</w:t>
      </w:r>
      <w:r w:rsidRPr="00AF3A4D">
        <w:rPr>
          <w:color w:val="000000"/>
        </w:rPr>
        <w:t xml:space="preserve"> javnošću</w:t>
      </w:r>
      <w:r w:rsidRPr="00AF3A4D">
        <w:rPr>
          <w:color w:val="000000"/>
        </w:rPr>
        <w:t xml:space="preserve"> rada</w:t>
      </w:r>
      <w:r w:rsidRPr="00AF3A4D">
        <w:rPr>
          <w:color w:val="000000"/>
        </w:rPr>
        <w:t>;</w:t>
      </w:r>
    </w:p>
    <w:p w14:paraId="0D69EC74" w14:textId="5A946E27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5) opis</w:t>
      </w:r>
      <w:r w:rsidRPr="00AF3A4D">
        <w:rPr>
          <w:color w:val="000000"/>
        </w:rPr>
        <w:t xml:space="preserve"> nadležnosti</w:t>
      </w:r>
      <w:r w:rsidRPr="00AF3A4D">
        <w:rPr>
          <w:color w:val="000000"/>
        </w:rPr>
        <w:t>, ovlašćenja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obaveza</w:t>
      </w:r>
      <w:r w:rsidRPr="00AF3A4D">
        <w:rPr>
          <w:color w:val="000000"/>
        </w:rPr>
        <w:t>;</w:t>
      </w:r>
    </w:p>
    <w:p w14:paraId="33A0CF25" w14:textId="008ABDCB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6) opis</w:t>
      </w:r>
      <w:r w:rsidRPr="00AF3A4D">
        <w:rPr>
          <w:color w:val="000000"/>
        </w:rPr>
        <w:t xml:space="preserve"> postupanja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okviru</w:t>
      </w:r>
      <w:r w:rsidRPr="00AF3A4D">
        <w:rPr>
          <w:color w:val="000000"/>
        </w:rPr>
        <w:t xml:space="preserve"> nadležnosti</w:t>
      </w:r>
      <w:r w:rsidRPr="00AF3A4D">
        <w:rPr>
          <w:color w:val="000000"/>
        </w:rPr>
        <w:t>, ovlašćenja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obaveza</w:t>
      </w:r>
      <w:r w:rsidRPr="00AF3A4D">
        <w:rPr>
          <w:color w:val="000000"/>
        </w:rPr>
        <w:t>;</w:t>
      </w:r>
    </w:p>
    <w:p w14:paraId="3B379057" w14:textId="3F4C734F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7) za</w:t>
      </w:r>
      <w:r w:rsidRPr="00AF3A4D">
        <w:rPr>
          <w:color w:val="000000"/>
        </w:rPr>
        <w:t xml:space="preserve"> kolegijalne</w:t>
      </w:r>
      <w:r w:rsidRPr="00AF3A4D">
        <w:rPr>
          <w:color w:val="000000"/>
        </w:rPr>
        <w:t xml:space="preserve"> organe</w:t>
      </w:r>
      <w:r w:rsidRPr="00AF3A4D">
        <w:rPr>
          <w:color w:val="000000"/>
        </w:rPr>
        <w:t>,</w:t>
      </w:r>
      <w:r w:rsidRPr="00AF3A4D">
        <w:rPr>
          <w:color w:val="000000"/>
        </w:rPr>
        <w:t xml:space="preserve"> podatke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održanim</w:t>
      </w:r>
      <w:r w:rsidRPr="00AF3A4D">
        <w:rPr>
          <w:color w:val="000000"/>
        </w:rPr>
        <w:t xml:space="preserve"> sednicama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opis</w:t>
      </w:r>
      <w:r w:rsidRPr="00AF3A4D">
        <w:rPr>
          <w:color w:val="000000"/>
        </w:rPr>
        <w:t xml:space="preserve"> načina</w:t>
      </w:r>
      <w:r w:rsidRPr="00AF3A4D">
        <w:rPr>
          <w:color w:val="000000"/>
        </w:rPr>
        <w:t xml:space="preserve"> donošenja</w:t>
      </w:r>
      <w:r w:rsidRPr="00AF3A4D">
        <w:rPr>
          <w:color w:val="000000"/>
        </w:rPr>
        <w:t xml:space="preserve"> odluka</w:t>
      </w:r>
      <w:r w:rsidRPr="00AF3A4D">
        <w:rPr>
          <w:color w:val="000000"/>
        </w:rPr>
        <w:t>;</w:t>
      </w:r>
    </w:p>
    <w:p w14:paraId="5DA92189" w14:textId="0EC4D3B2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8) navođenje</w:t>
      </w:r>
      <w:r w:rsidRPr="00AF3A4D">
        <w:rPr>
          <w:color w:val="000000"/>
        </w:rPr>
        <w:t xml:space="preserve"> propisa</w:t>
      </w:r>
      <w:r w:rsidRPr="00AF3A4D">
        <w:rPr>
          <w:color w:val="000000"/>
        </w:rPr>
        <w:t xml:space="preserve"> koje</w:t>
      </w:r>
      <w:r w:rsidRPr="00AF3A4D">
        <w:rPr>
          <w:color w:val="000000"/>
        </w:rPr>
        <w:t xml:space="preserve"> organ</w:t>
      </w:r>
      <w:r w:rsidRPr="00AF3A4D">
        <w:rPr>
          <w:color w:val="000000"/>
        </w:rPr>
        <w:t xml:space="preserve"> primenjuje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svom</w:t>
      </w:r>
      <w:r w:rsidRPr="00AF3A4D">
        <w:rPr>
          <w:color w:val="000000"/>
        </w:rPr>
        <w:t xml:space="preserve"> radu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propisa</w:t>
      </w:r>
      <w:r w:rsidRPr="00AF3A4D">
        <w:rPr>
          <w:color w:val="000000"/>
        </w:rPr>
        <w:t xml:space="preserve"> za</w:t>
      </w:r>
      <w:r w:rsidRPr="00AF3A4D">
        <w:rPr>
          <w:color w:val="000000"/>
        </w:rPr>
        <w:t xml:space="preserve"> čije</w:t>
      </w:r>
      <w:r w:rsidRPr="00AF3A4D">
        <w:rPr>
          <w:color w:val="000000"/>
        </w:rPr>
        <w:t xml:space="preserve"> donošenje</w:t>
      </w:r>
      <w:r w:rsidRPr="00AF3A4D">
        <w:rPr>
          <w:color w:val="000000"/>
        </w:rPr>
        <w:t xml:space="preserve"> je</w:t>
      </w:r>
      <w:r w:rsidRPr="00AF3A4D">
        <w:rPr>
          <w:color w:val="000000"/>
        </w:rPr>
        <w:t xml:space="preserve"> nadležan</w:t>
      </w:r>
      <w:r w:rsidRPr="00AF3A4D">
        <w:rPr>
          <w:color w:val="000000"/>
        </w:rPr>
        <w:t>;</w:t>
      </w:r>
    </w:p>
    <w:p w14:paraId="3C786CFF" w14:textId="26697C52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9) navođenje</w:t>
      </w:r>
      <w:r w:rsidRPr="00AF3A4D">
        <w:rPr>
          <w:color w:val="000000"/>
        </w:rPr>
        <w:t xml:space="preserve"> strategija</w:t>
      </w:r>
      <w:r w:rsidRPr="00AF3A4D">
        <w:rPr>
          <w:color w:val="000000"/>
        </w:rPr>
        <w:t>, programa</w:t>
      </w:r>
      <w:r w:rsidRPr="00AF3A4D">
        <w:rPr>
          <w:color w:val="000000"/>
        </w:rPr>
        <w:t>, planova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izveštaja</w:t>
      </w:r>
      <w:r w:rsidRPr="00AF3A4D">
        <w:rPr>
          <w:color w:val="000000"/>
        </w:rPr>
        <w:t xml:space="preserve"> koje</w:t>
      </w:r>
      <w:r w:rsidRPr="00AF3A4D">
        <w:rPr>
          <w:color w:val="000000"/>
        </w:rPr>
        <w:t xml:space="preserve"> je</w:t>
      </w:r>
      <w:r w:rsidRPr="00AF3A4D">
        <w:rPr>
          <w:color w:val="000000"/>
        </w:rPr>
        <w:t xml:space="preserve"> doneo</w:t>
      </w:r>
      <w:r w:rsidRPr="00AF3A4D">
        <w:rPr>
          <w:color w:val="000000"/>
        </w:rPr>
        <w:t xml:space="preserve"> organ</w:t>
      </w:r>
      <w:r w:rsidRPr="00AF3A4D">
        <w:rPr>
          <w:color w:val="000000"/>
        </w:rPr>
        <w:t>;</w:t>
      </w:r>
    </w:p>
    <w:p w14:paraId="72FA3F83" w14:textId="759DD27B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10) navođenje</w:t>
      </w:r>
      <w:r w:rsidRPr="00AF3A4D">
        <w:rPr>
          <w:color w:val="000000"/>
        </w:rPr>
        <w:t xml:space="preserve"> akata</w:t>
      </w:r>
      <w:r w:rsidRPr="00AF3A4D">
        <w:rPr>
          <w:color w:val="000000"/>
        </w:rPr>
        <w:t xml:space="preserve"> iz</w:t>
      </w:r>
      <w:r w:rsidRPr="00AF3A4D">
        <w:rPr>
          <w:color w:val="000000"/>
        </w:rPr>
        <w:t xml:space="preserve"> tač</w:t>
      </w:r>
      <w:r w:rsidRPr="00AF3A4D">
        <w:rPr>
          <w:color w:val="000000"/>
        </w:rPr>
        <w:t xml:space="preserve">. </w:t>
      </w:r>
      <w:r w:rsidRPr="00AF3A4D">
        <w:rPr>
          <w:color w:val="000000"/>
        </w:rPr>
        <w:t>8) i</w:t>
      </w:r>
      <w:r w:rsidRPr="00AF3A4D">
        <w:rPr>
          <w:color w:val="000000"/>
        </w:rPr>
        <w:t xml:space="preserve"> 9) ovog</w:t>
      </w:r>
      <w:r w:rsidRPr="00AF3A4D">
        <w:rPr>
          <w:color w:val="000000"/>
        </w:rPr>
        <w:t xml:space="preserve"> stava</w:t>
      </w:r>
      <w:r w:rsidRPr="00AF3A4D">
        <w:rPr>
          <w:color w:val="000000"/>
        </w:rPr>
        <w:t xml:space="preserve"> koji</w:t>
      </w:r>
      <w:r w:rsidRPr="00AF3A4D">
        <w:rPr>
          <w:color w:val="000000"/>
        </w:rPr>
        <w:t xml:space="preserve"> su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postupku</w:t>
      </w:r>
      <w:r w:rsidRPr="00AF3A4D">
        <w:rPr>
          <w:color w:val="000000"/>
        </w:rPr>
        <w:t xml:space="preserve"> pripreme</w:t>
      </w:r>
      <w:r w:rsidRPr="00AF3A4D">
        <w:rPr>
          <w:color w:val="000000"/>
        </w:rPr>
        <w:t xml:space="preserve"> od</w:t>
      </w:r>
      <w:r w:rsidRPr="00AF3A4D">
        <w:rPr>
          <w:color w:val="000000"/>
        </w:rPr>
        <w:t xml:space="preserve"> strane</w:t>
      </w:r>
      <w:r w:rsidRPr="00AF3A4D">
        <w:rPr>
          <w:color w:val="000000"/>
        </w:rPr>
        <w:t xml:space="preserve"> organa</w:t>
      </w:r>
      <w:r w:rsidRPr="00AF3A4D">
        <w:rPr>
          <w:color w:val="000000"/>
        </w:rPr>
        <w:t>;</w:t>
      </w:r>
    </w:p>
    <w:p w14:paraId="05636C5F" w14:textId="3786D258" w:rsidR="00950D51" w:rsidRPr="00AF3A4D" w:rsidRDefault="00AF3A4D" w:rsidP="00892D38">
      <w:pPr>
        <w:spacing w:after="150"/>
        <w:jc w:val="both"/>
        <w:rPr>
          <w:lang w:val="de-DE"/>
        </w:rPr>
      </w:pPr>
      <w:r w:rsidRPr="00AF3A4D">
        <w:rPr>
          <w:color w:val="000000"/>
          <w:lang w:val="de-DE"/>
        </w:rPr>
        <w:t>11) spisak</w:t>
      </w:r>
      <w:r w:rsidRPr="00AF3A4D">
        <w:rPr>
          <w:color w:val="000000"/>
          <w:lang w:val="de-DE"/>
        </w:rPr>
        <w:t xml:space="preserve"> usluga</w:t>
      </w:r>
      <w:r w:rsidRPr="00AF3A4D">
        <w:rPr>
          <w:color w:val="000000"/>
          <w:lang w:val="de-DE"/>
        </w:rPr>
        <w:t xml:space="preserve"> koje</w:t>
      </w:r>
      <w:r w:rsidRPr="00AF3A4D">
        <w:rPr>
          <w:color w:val="000000"/>
          <w:lang w:val="de-DE"/>
        </w:rPr>
        <w:t xml:space="preserve"> organ</w:t>
      </w:r>
      <w:r w:rsidRPr="00AF3A4D">
        <w:rPr>
          <w:color w:val="000000"/>
          <w:lang w:val="de-DE"/>
        </w:rPr>
        <w:t xml:space="preserve"> pruža</w:t>
      </w:r>
      <w:r w:rsidRPr="00AF3A4D">
        <w:rPr>
          <w:color w:val="000000"/>
          <w:lang w:val="de-DE"/>
        </w:rPr>
        <w:t xml:space="preserve"> zainteresovanim</w:t>
      </w:r>
      <w:r w:rsidRPr="00AF3A4D">
        <w:rPr>
          <w:color w:val="000000"/>
          <w:lang w:val="de-DE"/>
        </w:rPr>
        <w:t xml:space="preserve"> licima</w:t>
      </w:r>
      <w:r w:rsidRPr="00AF3A4D">
        <w:rPr>
          <w:color w:val="000000"/>
          <w:lang w:val="de-DE"/>
        </w:rPr>
        <w:t>;</w:t>
      </w:r>
    </w:p>
    <w:p w14:paraId="52411BA7" w14:textId="28694AAA" w:rsidR="00950D51" w:rsidRPr="00AF3A4D" w:rsidRDefault="00AF3A4D" w:rsidP="00892D38">
      <w:pPr>
        <w:spacing w:after="150"/>
        <w:jc w:val="both"/>
        <w:rPr>
          <w:lang w:val="de-DE"/>
        </w:rPr>
      </w:pPr>
      <w:r w:rsidRPr="00AF3A4D">
        <w:rPr>
          <w:color w:val="000000"/>
          <w:lang w:val="de-DE"/>
        </w:rPr>
        <w:t>12) postupak</w:t>
      </w:r>
      <w:r w:rsidRPr="00AF3A4D">
        <w:rPr>
          <w:color w:val="000000"/>
          <w:lang w:val="de-DE"/>
        </w:rPr>
        <w:t xml:space="preserve"> radi</w:t>
      </w:r>
      <w:r w:rsidRPr="00AF3A4D">
        <w:rPr>
          <w:color w:val="000000"/>
          <w:lang w:val="de-DE"/>
        </w:rPr>
        <w:t xml:space="preserve"> pružanja</w:t>
      </w:r>
      <w:r w:rsidRPr="00AF3A4D">
        <w:rPr>
          <w:color w:val="000000"/>
          <w:lang w:val="de-DE"/>
        </w:rPr>
        <w:t xml:space="preserve"> usluga</w:t>
      </w:r>
      <w:r w:rsidRPr="00AF3A4D">
        <w:rPr>
          <w:color w:val="000000"/>
          <w:lang w:val="de-DE"/>
        </w:rPr>
        <w:t xml:space="preserve"> iz</w:t>
      </w:r>
      <w:r w:rsidRPr="00AF3A4D">
        <w:rPr>
          <w:color w:val="000000"/>
          <w:lang w:val="de-DE"/>
        </w:rPr>
        <w:t xml:space="preserve"> tačke</w:t>
      </w:r>
      <w:r w:rsidRPr="00AF3A4D">
        <w:rPr>
          <w:color w:val="000000"/>
          <w:lang w:val="de-DE"/>
        </w:rPr>
        <w:t xml:space="preserve"> 11) ovog</w:t>
      </w:r>
      <w:r w:rsidRPr="00AF3A4D">
        <w:rPr>
          <w:color w:val="000000"/>
          <w:lang w:val="de-DE"/>
        </w:rPr>
        <w:t xml:space="preserve"> stava</w:t>
      </w:r>
      <w:r w:rsidRPr="00AF3A4D">
        <w:rPr>
          <w:color w:val="000000"/>
          <w:lang w:val="de-DE"/>
        </w:rPr>
        <w:t>;</w:t>
      </w:r>
    </w:p>
    <w:p w14:paraId="26CEB6C7" w14:textId="538CAD51" w:rsidR="00950D51" w:rsidRPr="00AF3A4D" w:rsidRDefault="00AF3A4D" w:rsidP="00892D38">
      <w:pPr>
        <w:spacing w:after="150"/>
        <w:jc w:val="both"/>
        <w:rPr>
          <w:lang w:val="de-DE"/>
        </w:rPr>
      </w:pPr>
      <w:r w:rsidRPr="00AF3A4D">
        <w:rPr>
          <w:color w:val="000000"/>
          <w:lang w:val="de-DE"/>
        </w:rPr>
        <w:t>13) pregled</w:t>
      </w:r>
      <w:r w:rsidRPr="00AF3A4D">
        <w:rPr>
          <w:color w:val="000000"/>
          <w:lang w:val="de-DE"/>
        </w:rPr>
        <w:t xml:space="preserve"> podataka</w:t>
      </w:r>
      <w:r w:rsidRPr="00AF3A4D">
        <w:rPr>
          <w:color w:val="000000"/>
          <w:lang w:val="de-DE"/>
        </w:rPr>
        <w:t xml:space="preserve"> o</w:t>
      </w:r>
      <w:r w:rsidRPr="00AF3A4D">
        <w:rPr>
          <w:color w:val="000000"/>
          <w:lang w:val="de-DE"/>
        </w:rPr>
        <w:t xml:space="preserve"> pruženim</w:t>
      </w:r>
      <w:r w:rsidRPr="00AF3A4D">
        <w:rPr>
          <w:color w:val="000000"/>
          <w:lang w:val="de-DE"/>
        </w:rPr>
        <w:t xml:space="preserve"> uslugama</w:t>
      </w:r>
      <w:r w:rsidRPr="00AF3A4D">
        <w:rPr>
          <w:color w:val="000000"/>
          <w:lang w:val="de-DE"/>
        </w:rPr>
        <w:t xml:space="preserve"> iz</w:t>
      </w:r>
      <w:r w:rsidRPr="00AF3A4D">
        <w:rPr>
          <w:color w:val="000000"/>
          <w:lang w:val="de-DE"/>
        </w:rPr>
        <w:t xml:space="preserve"> tačke</w:t>
      </w:r>
      <w:r w:rsidRPr="00AF3A4D">
        <w:rPr>
          <w:color w:val="000000"/>
          <w:lang w:val="de-DE"/>
        </w:rPr>
        <w:t xml:space="preserve"> 11) ovog</w:t>
      </w:r>
      <w:r w:rsidRPr="00AF3A4D">
        <w:rPr>
          <w:color w:val="000000"/>
          <w:lang w:val="de-DE"/>
        </w:rPr>
        <w:t xml:space="preserve"> stava</w:t>
      </w:r>
      <w:r w:rsidRPr="00AF3A4D">
        <w:rPr>
          <w:color w:val="000000"/>
          <w:lang w:val="de-DE"/>
        </w:rPr>
        <w:t>;</w:t>
      </w:r>
    </w:p>
    <w:p w14:paraId="6346B35A" w14:textId="7DD6E6B7" w:rsidR="00950D51" w:rsidRPr="00AF3A4D" w:rsidRDefault="00AF3A4D" w:rsidP="00892D38">
      <w:pPr>
        <w:spacing w:after="150"/>
        <w:jc w:val="both"/>
        <w:rPr>
          <w:lang w:val="de-DE"/>
        </w:rPr>
      </w:pPr>
      <w:r w:rsidRPr="00AF3A4D">
        <w:rPr>
          <w:color w:val="000000"/>
          <w:lang w:val="de-DE"/>
        </w:rPr>
        <w:t>14) finansijske</w:t>
      </w:r>
      <w:r w:rsidRPr="00AF3A4D">
        <w:rPr>
          <w:color w:val="000000"/>
          <w:lang w:val="de-DE"/>
        </w:rPr>
        <w:t xml:space="preserve"> podatke</w:t>
      </w:r>
      <w:r w:rsidRPr="00AF3A4D">
        <w:rPr>
          <w:color w:val="000000"/>
          <w:lang w:val="de-DE"/>
        </w:rPr>
        <w:t xml:space="preserve"> (podatke</w:t>
      </w:r>
      <w:r w:rsidRPr="00AF3A4D">
        <w:rPr>
          <w:color w:val="000000"/>
          <w:lang w:val="de-DE"/>
        </w:rPr>
        <w:t xml:space="preserve"> o</w:t>
      </w:r>
      <w:r w:rsidRPr="00AF3A4D">
        <w:rPr>
          <w:color w:val="000000"/>
          <w:lang w:val="de-DE"/>
        </w:rPr>
        <w:t xml:space="preserve"> budžetu</w:t>
      </w:r>
      <w:r w:rsidRPr="00AF3A4D">
        <w:rPr>
          <w:color w:val="000000"/>
          <w:lang w:val="de-DE"/>
        </w:rPr>
        <w:t>, odnosno</w:t>
      </w:r>
      <w:r w:rsidRPr="00AF3A4D">
        <w:rPr>
          <w:color w:val="000000"/>
          <w:lang w:val="de-DE"/>
        </w:rPr>
        <w:t xml:space="preserve"> finansijskom</w:t>
      </w:r>
      <w:r w:rsidRPr="00AF3A4D">
        <w:rPr>
          <w:color w:val="000000"/>
          <w:lang w:val="de-DE"/>
        </w:rPr>
        <w:t xml:space="preserve"> planu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izvorima</w:t>
      </w:r>
      <w:r w:rsidRPr="00AF3A4D">
        <w:rPr>
          <w:color w:val="000000"/>
          <w:lang w:val="de-DE"/>
        </w:rPr>
        <w:t xml:space="preserve"> prihoda</w:t>
      </w:r>
      <w:r w:rsidRPr="00AF3A4D">
        <w:rPr>
          <w:color w:val="000000"/>
          <w:lang w:val="de-DE"/>
        </w:rPr>
        <w:t>);</w:t>
      </w:r>
    </w:p>
    <w:p w14:paraId="2A5B7357" w14:textId="5B80AC5D" w:rsidR="00950D51" w:rsidRPr="00AF3A4D" w:rsidRDefault="00AF3A4D" w:rsidP="00892D38">
      <w:pPr>
        <w:spacing w:after="150"/>
        <w:jc w:val="both"/>
        <w:rPr>
          <w:lang w:val="de-DE"/>
        </w:rPr>
      </w:pPr>
      <w:r w:rsidRPr="00AF3A4D">
        <w:rPr>
          <w:color w:val="000000"/>
          <w:lang w:val="de-DE"/>
        </w:rPr>
        <w:t>15) podatke</w:t>
      </w:r>
      <w:r w:rsidRPr="00AF3A4D">
        <w:rPr>
          <w:color w:val="000000"/>
          <w:lang w:val="de-DE"/>
        </w:rPr>
        <w:t xml:space="preserve"> o</w:t>
      </w:r>
      <w:r w:rsidRPr="00AF3A4D">
        <w:rPr>
          <w:color w:val="000000"/>
          <w:lang w:val="de-DE"/>
        </w:rPr>
        <w:t xml:space="preserve"> javnim</w:t>
      </w:r>
      <w:r w:rsidRPr="00AF3A4D">
        <w:rPr>
          <w:color w:val="000000"/>
          <w:lang w:val="de-DE"/>
        </w:rPr>
        <w:t xml:space="preserve"> nabavkama</w:t>
      </w:r>
      <w:r w:rsidRPr="00AF3A4D">
        <w:rPr>
          <w:color w:val="000000"/>
          <w:lang w:val="de-DE"/>
        </w:rPr>
        <w:t>, uključujući</w:t>
      </w:r>
      <w:r w:rsidRPr="00AF3A4D">
        <w:rPr>
          <w:color w:val="000000"/>
          <w:lang w:val="de-DE"/>
        </w:rPr>
        <w:t xml:space="preserve"> plan</w:t>
      </w:r>
      <w:r w:rsidRPr="00AF3A4D">
        <w:rPr>
          <w:color w:val="000000"/>
          <w:lang w:val="de-DE"/>
        </w:rPr>
        <w:t xml:space="preserve"> javnih</w:t>
      </w:r>
      <w:r w:rsidRPr="00AF3A4D">
        <w:rPr>
          <w:color w:val="000000"/>
          <w:lang w:val="de-DE"/>
        </w:rPr>
        <w:t xml:space="preserve"> nabavki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spisak</w:t>
      </w:r>
      <w:r w:rsidRPr="00AF3A4D">
        <w:rPr>
          <w:color w:val="000000"/>
          <w:lang w:val="de-DE"/>
        </w:rPr>
        <w:t xml:space="preserve"> zaključenih</w:t>
      </w:r>
      <w:r w:rsidRPr="00AF3A4D">
        <w:rPr>
          <w:color w:val="000000"/>
          <w:lang w:val="de-DE"/>
        </w:rPr>
        <w:t xml:space="preserve"> ugovora</w:t>
      </w:r>
      <w:r w:rsidRPr="00AF3A4D">
        <w:rPr>
          <w:color w:val="000000"/>
          <w:lang w:val="de-DE"/>
        </w:rPr>
        <w:t xml:space="preserve"> o</w:t>
      </w:r>
      <w:r w:rsidRPr="00AF3A4D">
        <w:rPr>
          <w:color w:val="000000"/>
          <w:lang w:val="de-DE"/>
        </w:rPr>
        <w:t xml:space="preserve"> nabavkama</w:t>
      </w:r>
      <w:r w:rsidRPr="00AF3A4D">
        <w:rPr>
          <w:color w:val="000000"/>
          <w:lang w:val="de-DE"/>
        </w:rPr>
        <w:t xml:space="preserve"> dobara</w:t>
      </w:r>
      <w:r w:rsidRPr="00AF3A4D">
        <w:rPr>
          <w:color w:val="000000"/>
          <w:lang w:val="de-DE"/>
        </w:rPr>
        <w:t>, usluga</w:t>
      </w:r>
      <w:r w:rsidRPr="00AF3A4D">
        <w:rPr>
          <w:color w:val="000000"/>
          <w:lang w:val="de-DE"/>
        </w:rPr>
        <w:t>, radova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nepokretnosti</w:t>
      </w:r>
      <w:r w:rsidRPr="00AF3A4D">
        <w:rPr>
          <w:color w:val="000000"/>
          <w:lang w:val="de-DE"/>
        </w:rPr>
        <w:t>, sa</w:t>
      </w:r>
      <w:r w:rsidRPr="00AF3A4D">
        <w:rPr>
          <w:color w:val="000000"/>
          <w:lang w:val="de-DE"/>
        </w:rPr>
        <w:t xml:space="preserve"> vrednostima</w:t>
      </w:r>
      <w:r w:rsidRPr="00AF3A4D">
        <w:rPr>
          <w:color w:val="000000"/>
          <w:lang w:val="de-DE"/>
        </w:rPr>
        <w:t xml:space="preserve"> zaključenih</w:t>
      </w:r>
      <w:r w:rsidRPr="00AF3A4D">
        <w:rPr>
          <w:color w:val="000000"/>
          <w:lang w:val="de-DE"/>
        </w:rPr>
        <w:t xml:space="preserve"> ugovora</w:t>
      </w:r>
      <w:r w:rsidRPr="00AF3A4D">
        <w:rPr>
          <w:color w:val="000000"/>
          <w:lang w:val="de-DE"/>
        </w:rPr>
        <w:t>, datumom</w:t>
      </w:r>
      <w:r w:rsidRPr="00AF3A4D">
        <w:rPr>
          <w:color w:val="000000"/>
          <w:lang w:val="de-DE"/>
        </w:rPr>
        <w:t xml:space="preserve"> zaključenja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rokom</w:t>
      </w:r>
      <w:r w:rsidRPr="00AF3A4D">
        <w:rPr>
          <w:color w:val="000000"/>
          <w:lang w:val="de-DE"/>
        </w:rPr>
        <w:t xml:space="preserve"> trajanja</w:t>
      </w:r>
      <w:r w:rsidRPr="00AF3A4D">
        <w:rPr>
          <w:color w:val="000000"/>
          <w:lang w:val="de-DE"/>
        </w:rPr>
        <w:t>;</w:t>
      </w:r>
    </w:p>
    <w:p w14:paraId="11649CD0" w14:textId="291A362F" w:rsidR="00950D51" w:rsidRPr="00AF3A4D" w:rsidRDefault="00AF3A4D" w:rsidP="00892D38">
      <w:pPr>
        <w:spacing w:after="150"/>
        <w:jc w:val="both"/>
        <w:rPr>
          <w:lang w:val="de-DE"/>
        </w:rPr>
      </w:pPr>
      <w:r w:rsidRPr="00AF3A4D">
        <w:rPr>
          <w:color w:val="000000"/>
          <w:lang w:val="de-DE"/>
        </w:rPr>
        <w:lastRenderedPageBreak/>
        <w:t>16) podatke</w:t>
      </w:r>
      <w:r w:rsidRPr="00AF3A4D">
        <w:rPr>
          <w:color w:val="000000"/>
          <w:lang w:val="de-DE"/>
        </w:rPr>
        <w:t xml:space="preserve"> o</w:t>
      </w:r>
      <w:r w:rsidRPr="00AF3A4D">
        <w:rPr>
          <w:color w:val="000000"/>
          <w:lang w:val="de-DE"/>
        </w:rPr>
        <w:t xml:space="preserve"> državnoj</w:t>
      </w:r>
      <w:r w:rsidRPr="00AF3A4D">
        <w:rPr>
          <w:color w:val="000000"/>
          <w:lang w:val="de-DE"/>
        </w:rPr>
        <w:t xml:space="preserve"> pomoći</w:t>
      </w:r>
      <w:r w:rsidRPr="00AF3A4D">
        <w:rPr>
          <w:color w:val="000000"/>
          <w:lang w:val="de-DE"/>
        </w:rPr>
        <w:t xml:space="preserve"> (sa</w:t>
      </w:r>
      <w:r w:rsidRPr="00AF3A4D">
        <w:rPr>
          <w:color w:val="000000"/>
          <w:lang w:val="de-DE"/>
        </w:rPr>
        <w:t xml:space="preserve"> podacima</w:t>
      </w:r>
      <w:r w:rsidRPr="00AF3A4D">
        <w:rPr>
          <w:color w:val="000000"/>
          <w:lang w:val="de-DE"/>
        </w:rPr>
        <w:t xml:space="preserve"> o</w:t>
      </w:r>
      <w:r w:rsidRPr="00AF3A4D">
        <w:rPr>
          <w:color w:val="000000"/>
          <w:lang w:val="de-DE"/>
        </w:rPr>
        <w:t xml:space="preserve"> subjektima</w:t>
      </w:r>
      <w:r w:rsidRPr="00AF3A4D">
        <w:rPr>
          <w:color w:val="000000"/>
          <w:lang w:val="de-DE"/>
        </w:rPr>
        <w:t xml:space="preserve"> subvencija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donacija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njihovim</w:t>
      </w:r>
      <w:r w:rsidRPr="00AF3A4D">
        <w:rPr>
          <w:color w:val="000000"/>
          <w:lang w:val="de-DE"/>
        </w:rPr>
        <w:t xml:space="preserve"> iznosima</w:t>
      </w:r>
      <w:r w:rsidRPr="00AF3A4D">
        <w:rPr>
          <w:color w:val="000000"/>
          <w:lang w:val="de-DE"/>
        </w:rPr>
        <w:t>);</w:t>
      </w:r>
    </w:p>
    <w:p w14:paraId="5BE0809F" w14:textId="38D4A7D2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17) podatke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izvršenim</w:t>
      </w:r>
      <w:r w:rsidRPr="00AF3A4D">
        <w:rPr>
          <w:color w:val="000000"/>
        </w:rPr>
        <w:t xml:space="preserve"> inspekcijama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revizijama</w:t>
      </w:r>
      <w:r w:rsidRPr="00AF3A4D">
        <w:rPr>
          <w:color w:val="000000"/>
        </w:rPr>
        <w:t xml:space="preserve"> poslovanja</w:t>
      </w:r>
      <w:r w:rsidRPr="00AF3A4D">
        <w:rPr>
          <w:color w:val="000000"/>
        </w:rPr>
        <w:t xml:space="preserve"> organa</w:t>
      </w:r>
      <w:r w:rsidRPr="00AF3A4D">
        <w:rPr>
          <w:color w:val="000000"/>
        </w:rPr>
        <w:t>;</w:t>
      </w:r>
    </w:p>
    <w:p w14:paraId="4EB34248" w14:textId="1D45086C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18) podatke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isplaćenim</w:t>
      </w:r>
      <w:r w:rsidRPr="00AF3A4D">
        <w:rPr>
          <w:color w:val="000000"/>
        </w:rPr>
        <w:t xml:space="preserve"> platama</w:t>
      </w:r>
      <w:r w:rsidRPr="00AF3A4D">
        <w:rPr>
          <w:color w:val="000000"/>
        </w:rPr>
        <w:t>, zaradama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drugim</w:t>
      </w:r>
      <w:r w:rsidRPr="00AF3A4D">
        <w:rPr>
          <w:color w:val="000000"/>
        </w:rPr>
        <w:t xml:space="preserve"> primanjima</w:t>
      </w:r>
      <w:r w:rsidRPr="00AF3A4D">
        <w:rPr>
          <w:color w:val="000000"/>
        </w:rPr>
        <w:t>, uključujući</w:t>
      </w:r>
      <w:r w:rsidRPr="00AF3A4D">
        <w:rPr>
          <w:color w:val="000000"/>
        </w:rPr>
        <w:t xml:space="preserve"> podatke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platama</w:t>
      </w:r>
      <w:r w:rsidRPr="00AF3A4D">
        <w:rPr>
          <w:color w:val="000000"/>
        </w:rPr>
        <w:t xml:space="preserve"> organa</w:t>
      </w:r>
      <w:r w:rsidRPr="00AF3A4D">
        <w:rPr>
          <w:color w:val="000000"/>
        </w:rPr>
        <w:t xml:space="preserve"> rukovođenja</w:t>
      </w:r>
      <w:r w:rsidRPr="00AF3A4D">
        <w:rPr>
          <w:color w:val="000000"/>
        </w:rPr>
        <w:t>, odnosno</w:t>
      </w:r>
      <w:r w:rsidRPr="00AF3A4D">
        <w:rPr>
          <w:color w:val="000000"/>
        </w:rPr>
        <w:t xml:space="preserve"> upravljanja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rukovodilaca</w:t>
      </w:r>
      <w:r w:rsidRPr="00AF3A4D">
        <w:rPr>
          <w:color w:val="000000"/>
        </w:rPr>
        <w:t xml:space="preserve"> organizacionih</w:t>
      </w:r>
      <w:r w:rsidRPr="00AF3A4D">
        <w:rPr>
          <w:color w:val="000000"/>
        </w:rPr>
        <w:t xml:space="preserve"> jedinica</w:t>
      </w:r>
      <w:r w:rsidRPr="00AF3A4D">
        <w:rPr>
          <w:color w:val="000000"/>
        </w:rPr>
        <w:t>;</w:t>
      </w:r>
    </w:p>
    <w:p w14:paraId="4E029AEC" w14:textId="68D6DD1B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19) podatke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sredstvima</w:t>
      </w:r>
      <w:r w:rsidRPr="00AF3A4D">
        <w:rPr>
          <w:color w:val="000000"/>
        </w:rPr>
        <w:t xml:space="preserve"> rada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objektima</w:t>
      </w:r>
      <w:r w:rsidRPr="00AF3A4D">
        <w:rPr>
          <w:color w:val="000000"/>
        </w:rPr>
        <w:t xml:space="preserve"> koje</w:t>
      </w:r>
      <w:r w:rsidRPr="00AF3A4D">
        <w:rPr>
          <w:color w:val="000000"/>
        </w:rPr>
        <w:t xml:space="preserve"> organ</w:t>
      </w:r>
      <w:r w:rsidRPr="00AF3A4D">
        <w:rPr>
          <w:color w:val="000000"/>
        </w:rPr>
        <w:t xml:space="preserve"> poseduje</w:t>
      </w:r>
      <w:r w:rsidRPr="00AF3A4D">
        <w:rPr>
          <w:color w:val="000000"/>
        </w:rPr>
        <w:t>, odnosno</w:t>
      </w:r>
      <w:r w:rsidRPr="00AF3A4D">
        <w:rPr>
          <w:color w:val="000000"/>
        </w:rPr>
        <w:t xml:space="preserve"> koristi</w:t>
      </w:r>
      <w:r w:rsidRPr="00AF3A4D">
        <w:rPr>
          <w:color w:val="000000"/>
        </w:rPr>
        <w:t>;</w:t>
      </w:r>
    </w:p>
    <w:p w14:paraId="54FE369C" w14:textId="3064D32F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20) čuvanje</w:t>
      </w:r>
      <w:r w:rsidRPr="00AF3A4D">
        <w:rPr>
          <w:color w:val="000000"/>
        </w:rPr>
        <w:t xml:space="preserve"> nosača</w:t>
      </w:r>
      <w:r w:rsidRPr="00AF3A4D">
        <w:rPr>
          <w:color w:val="000000"/>
        </w:rPr>
        <w:t xml:space="preserve"> informacija</w:t>
      </w:r>
      <w:r w:rsidRPr="00AF3A4D">
        <w:rPr>
          <w:color w:val="000000"/>
        </w:rPr>
        <w:t>;</w:t>
      </w:r>
    </w:p>
    <w:p w14:paraId="3781E793" w14:textId="3F32B8B3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21) vrste</w:t>
      </w:r>
      <w:r w:rsidRPr="00AF3A4D">
        <w:rPr>
          <w:color w:val="000000"/>
        </w:rPr>
        <w:t xml:space="preserve"> informacija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posedu</w:t>
      </w:r>
      <w:r w:rsidRPr="00AF3A4D">
        <w:rPr>
          <w:color w:val="000000"/>
        </w:rPr>
        <w:t>, uključujući</w:t>
      </w:r>
      <w:r w:rsidRPr="00AF3A4D">
        <w:rPr>
          <w:color w:val="000000"/>
        </w:rPr>
        <w:t xml:space="preserve"> sadržaj</w:t>
      </w:r>
      <w:r w:rsidRPr="00AF3A4D">
        <w:rPr>
          <w:color w:val="000000"/>
        </w:rPr>
        <w:t xml:space="preserve"> baza</w:t>
      </w:r>
      <w:r w:rsidRPr="00AF3A4D">
        <w:rPr>
          <w:color w:val="000000"/>
        </w:rPr>
        <w:t xml:space="preserve"> podataka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registara</w:t>
      </w:r>
      <w:r w:rsidRPr="00AF3A4D">
        <w:rPr>
          <w:color w:val="000000"/>
        </w:rPr>
        <w:t xml:space="preserve"> kojima</w:t>
      </w:r>
      <w:r w:rsidRPr="00AF3A4D">
        <w:rPr>
          <w:color w:val="000000"/>
        </w:rPr>
        <w:t xml:space="preserve"> rukuje</w:t>
      </w:r>
      <w:r w:rsidRPr="00AF3A4D">
        <w:rPr>
          <w:color w:val="000000"/>
        </w:rPr>
        <w:t xml:space="preserve"> organ</w:t>
      </w:r>
      <w:r w:rsidRPr="00AF3A4D">
        <w:rPr>
          <w:color w:val="000000"/>
        </w:rPr>
        <w:t>;</w:t>
      </w:r>
    </w:p>
    <w:p w14:paraId="0D9DB145" w14:textId="0E59C6C0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22) vrste</w:t>
      </w:r>
      <w:r w:rsidRPr="00AF3A4D">
        <w:rPr>
          <w:color w:val="000000"/>
        </w:rPr>
        <w:t xml:space="preserve"> informacija</w:t>
      </w:r>
      <w:r w:rsidRPr="00AF3A4D">
        <w:rPr>
          <w:color w:val="000000"/>
        </w:rPr>
        <w:t xml:space="preserve"> kojima</w:t>
      </w:r>
      <w:r w:rsidRPr="00AF3A4D">
        <w:rPr>
          <w:color w:val="000000"/>
        </w:rPr>
        <w:t xml:space="preserve"> organ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 xml:space="preserve"> omogućava</w:t>
      </w:r>
      <w:r w:rsidRPr="00AF3A4D">
        <w:rPr>
          <w:color w:val="000000"/>
        </w:rPr>
        <w:t xml:space="preserve"> pristup</w:t>
      </w:r>
      <w:r w:rsidRPr="00AF3A4D">
        <w:rPr>
          <w:color w:val="000000"/>
        </w:rPr>
        <w:t>;</w:t>
      </w:r>
    </w:p>
    <w:p w14:paraId="75A666C0" w14:textId="4451FB67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23) spisak</w:t>
      </w:r>
      <w:r w:rsidRPr="00AF3A4D">
        <w:rPr>
          <w:color w:val="000000"/>
        </w:rPr>
        <w:t xml:space="preserve"> najčešće</w:t>
      </w:r>
      <w:r w:rsidRPr="00AF3A4D">
        <w:rPr>
          <w:color w:val="000000"/>
        </w:rPr>
        <w:t xml:space="preserve"> traženih</w:t>
      </w:r>
      <w:r w:rsidRPr="00AF3A4D">
        <w:rPr>
          <w:color w:val="000000"/>
        </w:rPr>
        <w:t xml:space="preserve"> informacija</w:t>
      </w:r>
      <w:r w:rsidRPr="00AF3A4D">
        <w:rPr>
          <w:color w:val="000000"/>
        </w:rPr>
        <w:t xml:space="preserve"> od</w:t>
      </w:r>
      <w:r w:rsidRPr="00AF3A4D">
        <w:rPr>
          <w:color w:val="000000"/>
        </w:rPr>
        <w:t xml:space="preserve"> javnog</w:t>
      </w:r>
      <w:r w:rsidRPr="00AF3A4D">
        <w:rPr>
          <w:color w:val="000000"/>
        </w:rPr>
        <w:t xml:space="preserve"> značaja</w:t>
      </w:r>
      <w:r w:rsidRPr="00AF3A4D">
        <w:rPr>
          <w:color w:val="000000"/>
        </w:rPr>
        <w:t>;</w:t>
      </w:r>
    </w:p>
    <w:p w14:paraId="0BC0C6EB" w14:textId="68151EE1" w:rsidR="00950D51" w:rsidRPr="00AF3A4D" w:rsidRDefault="00AF3A4D" w:rsidP="00892D38">
      <w:pPr>
        <w:spacing w:after="150"/>
        <w:jc w:val="both"/>
        <w:rPr>
          <w:color w:val="000000"/>
        </w:rPr>
      </w:pPr>
      <w:r w:rsidRPr="00AF3A4D">
        <w:rPr>
          <w:color w:val="000000"/>
        </w:rPr>
        <w:t>24) informacije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podnošenju</w:t>
      </w:r>
      <w:r w:rsidRPr="00AF3A4D">
        <w:rPr>
          <w:color w:val="000000"/>
        </w:rPr>
        <w:t xml:space="preserve"> zahteva</w:t>
      </w:r>
      <w:r w:rsidRPr="00AF3A4D">
        <w:rPr>
          <w:color w:val="000000"/>
        </w:rPr>
        <w:t>, sa</w:t>
      </w:r>
      <w:r w:rsidRPr="00AF3A4D">
        <w:rPr>
          <w:color w:val="000000"/>
        </w:rPr>
        <w:t xml:space="preserve"> adresama</w:t>
      </w:r>
      <w:r w:rsidRPr="00AF3A4D">
        <w:rPr>
          <w:color w:val="000000"/>
        </w:rPr>
        <w:t xml:space="preserve"> za</w:t>
      </w:r>
      <w:r w:rsidRPr="00AF3A4D">
        <w:rPr>
          <w:color w:val="000000"/>
        </w:rPr>
        <w:t xml:space="preserve"> prijem</w:t>
      </w:r>
      <w:r w:rsidRPr="00AF3A4D">
        <w:rPr>
          <w:color w:val="000000"/>
        </w:rPr>
        <w:t xml:space="preserve"> pošte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elektronske</w:t>
      </w:r>
      <w:r w:rsidRPr="00AF3A4D">
        <w:rPr>
          <w:color w:val="000000"/>
        </w:rPr>
        <w:t xml:space="preserve"> pošte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podacima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rokovima</w:t>
      </w:r>
      <w:r w:rsidRPr="00AF3A4D">
        <w:rPr>
          <w:color w:val="000000"/>
        </w:rPr>
        <w:t xml:space="preserve"> za</w:t>
      </w:r>
      <w:r w:rsidRPr="00AF3A4D">
        <w:rPr>
          <w:color w:val="000000"/>
        </w:rPr>
        <w:t xml:space="preserve"> postupanje</w:t>
      </w:r>
      <w:r w:rsidRPr="00AF3A4D">
        <w:rPr>
          <w:color w:val="000000"/>
        </w:rPr>
        <w:t xml:space="preserve"> po</w:t>
      </w:r>
      <w:r w:rsidRPr="00AF3A4D">
        <w:rPr>
          <w:color w:val="000000"/>
        </w:rPr>
        <w:t xml:space="preserve"> zahtevu</w:t>
      </w:r>
      <w:r w:rsidRPr="00AF3A4D">
        <w:rPr>
          <w:color w:val="000000"/>
        </w:rPr>
        <w:t>, pravu</w:t>
      </w:r>
      <w:r w:rsidRPr="00AF3A4D">
        <w:rPr>
          <w:color w:val="000000"/>
        </w:rPr>
        <w:t xml:space="preserve"> na</w:t>
      </w:r>
      <w:r w:rsidRPr="00AF3A4D">
        <w:rPr>
          <w:color w:val="000000"/>
        </w:rPr>
        <w:t xml:space="preserve"> pravno</w:t>
      </w:r>
      <w:r w:rsidRPr="00AF3A4D">
        <w:rPr>
          <w:color w:val="000000"/>
        </w:rPr>
        <w:t xml:space="preserve"> sredstvo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licu</w:t>
      </w:r>
      <w:r w:rsidRPr="00AF3A4D">
        <w:rPr>
          <w:color w:val="000000"/>
        </w:rPr>
        <w:t xml:space="preserve"> nadležnom</w:t>
      </w:r>
      <w:r w:rsidRPr="00AF3A4D">
        <w:rPr>
          <w:color w:val="000000"/>
        </w:rPr>
        <w:t xml:space="preserve"> za</w:t>
      </w:r>
      <w:r w:rsidRPr="00AF3A4D">
        <w:rPr>
          <w:color w:val="000000"/>
        </w:rPr>
        <w:t xml:space="preserve"> postupanje</w:t>
      </w:r>
      <w:r w:rsidRPr="00AF3A4D">
        <w:rPr>
          <w:color w:val="000000"/>
        </w:rPr>
        <w:t xml:space="preserve"> po</w:t>
      </w:r>
      <w:r w:rsidRPr="00AF3A4D">
        <w:rPr>
          <w:color w:val="000000"/>
        </w:rPr>
        <w:t xml:space="preserve"> zahtevu</w:t>
      </w:r>
      <w:r w:rsidRPr="00AF3A4D">
        <w:rPr>
          <w:color w:val="000000"/>
        </w:rPr>
        <w:t>.</w:t>
      </w:r>
    </w:p>
    <w:p w14:paraId="6E3876C9" w14:textId="77777777" w:rsidR="00892D38" w:rsidRPr="00AF3A4D" w:rsidRDefault="00892D38" w:rsidP="00892D38">
      <w:pPr>
        <w:spacing w:after="150"/>
        <w:jc w:val="both"/>
      </w:pPr>
    </w:p>
    <w:p w14:paraId="7D9BDFE3" w14:textId="28AECC81" w:rsidR="00950D51" w:rsidRPr="00AF3A4D" w:rsidRDefault="00AF3A4D" w:rsidP="00892D38">
      <w:pPr>
        <w:spacing w:after="120"/>
        <w:jc w:val="center"/>
      </w:pPr>
      <w:r w:rsidRPr="00AF3A4D">
        <w:rPr>
          <w:color w:val="000000"/>
        </w:rPr>
        <w:t>Osnovni</w:t>
      </w:r>
      <w:r w:rsidRPr="00AF3A4D">
        <w:rPr>
          <w:color w:val="000000"/>
        </w:rPr>
        <w:t xml:space="preserve"> podaci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organu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informatoru</w:t>
      </w:r>
    </w:p>
    <w:p w14:paraId="5FE90258" w14:textId="6DB7B65F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7. U</w:t>
      </w:r>
      <w:r w:rsidRPr="00AF3A4D">
        <w:rPr>
          <w:color w:val="000000"/>
        </w:rPr>
        <w:t xml:space="preserve"> informator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unose</w:t>
      </w:r>
      <w:r w:rsidRPr="00AF3A4D">
        <w:rPr>
          <w:color w:val="000000"/>
        </w:rPr>
        <w:t xml:space="preserve"> sledeći</w:t>
      </w:r>
      <w:r w:rsidRPr="00AF3A4D">
        <w:rPr>
          <w:color w:val="000000"/>
        </w:rPr>
        <w:t xml:space="preserve"> osnovni</w:t>
      </w:r>
      <w:r w:rsidRPr="00AF3A4D">
        <w:rPr>
          <w:color w:val="000000"/>
        </w:rPr>
        <w:t xml:space="preserve"> podaci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organu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informatoru</w:t>
      </w:r>
      <w:r w:rsidRPr="00AF3A4D">
        <w:rPr>
          <w:color w:val="000000"/>
        </w:rPr>
        <w:t>:</w:t>
      </w:r>
    </w:p>
    <w:p w14:paraId="090BE5FB" w14:textId="2DAC15F4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1) naziv</w:t>
      </w:r>
      <w:r w:rsidRPr="00AF3A4D">
        <w:rPr>
          <w:color w:val="000000"/>
        </w:rPr>
        <w:t>, adresa</w:t>
      </w:r>
      <w:r w:rsidRPr="00AF3A4D">
        <w:rPr>
          <w:color w:val="000000"/>
        </w:rPr>
        <w:t xml:space="preserve"> sedišta</w:t>
      </w:r>
      <w:r w:rsidRPr="00AF3A4D">
        <w:rPr>
          <w:color w:val="000000"/>
        </w:rPr>
        <w:t>, matični</w:t>
      </w:r>
      <w:r w:rsidRPr="00AF3A4D">
        <w:rPr>
          <w:color w:val="000000"/>
        </w:rPr>
        <w:t xml:space="preserve"> broj</w:t>
      </w:r>
      <w:r w:rsidRPr="00AF3A4D">
        <w:rPr>
          <w:color w:val="000000"/>
        </w:rPr>
        <w:t>, poreski</w:t>
      </w:r>
      <w:r w:rsidRPr="00AF3A4D">
        <w:rPr>
          <w:color w:val="000000"/>
        </w:rPr>
        <w:t xml:space="preserve"> identifikacioni</w:t>
      </w:r>
      <w:r w:rsidRPr="00AF3A4D">
        <w:rPr>
          <w:color w:val="000000"/>
        </w:rPr>
        <w:t xml:space="preserve"> broj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adresa</w:t>
      </w:r>
      <w:r w:rsidRPr="00AF3A4D">
        <w:rPr>
          <w:color w:val="000000"/>
        </w:rPr>
        <w:t xml:space="preserve"> elektronske</w:t>
      </w:r>
      <w:r w:rsidRPr="00AF3A4D">
        <w:rPr>
          <w:color w:val="000000"/>
        </w:rPr>
        <w:t xml:space="preserve"> pošte</w:t>
      </w:r>
      <w:r w:rsidRPr="00AF3A4D">
        <w:rPr>
          <w:color w:val="000000"/>
        </w:rPr>
        <w:t xml:space="preserve"> određene</w:t>
      </w:r>
      <w:r w:rsidRPr="00AF3A4D">
        <w:rPr>
          <w:color w:val="000000"/>
        </w:rPr>
        <w:t xml:space="preserve"> za</w:t>
      </w:r>
      <w:r w:rsidRPr="00AF3A4D">
        <w:rPr>
          <w:color w:val="000000"/>
        </w:rPr>
        <w:t xml:space="preserve"> prijem</w:t>
      </w:r>
      <w:r w:rsidRPr="00AF3A4D">
        <w:rPr>
          <w:color w:val="000000"/>
        </w:rPr>
        <w:t xml:space="preserve"> elektronskih</w:t>
      </w:r>
      <w:r w:rsidRPr="00AF3A4D">
        <w:rPr>
          <w:color w:val="000000"/>
        </w:rPr>
        <w:t xml:space="preserve"> podnesaka</w:t>
      </w:r>
      <w:r w:rsidRPr="00AF3A4D">
        <w:rPr>
          <w:color w:val="000000"/>
        </w:rPr>
        <w:t xml:space="preserve"> organa</w:t>
      </w:r>
      <w:r w:rsidRPr="00AF3A4D">
        <w:rPr>
          <w:color w:val="000000"/>
        </w:rPr>
        <w:t>;</w:t>
      </w:r>
    </w:p>
    <w:p w14:paraId="288272E6" w14:textId="1B20E646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2) podaci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radnom</w:t>
      </w:r>
      <w:r w:rsidRPr="00AF3A4D">
        <w:rPr>
          <w:color w:val="000000"/>
        </w:rPr>
        <w:t xml:space="preserve"> vremenu</w:t>
      </w:r>
      <w:r w:rsidRPr="00AF3A4D">
        <w:rPr>
          <w:color w:val="000000"/>
        </w:rPr>
        <w:t xml:space="preserve"> organa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>;</w:t>
      </w:r>
    </w:p>
    <w:p w14:paraId="2F7EBB8B" w14:textId="2B63D334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3) podaci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pristupačnosti</w:t>
      </w:r>
      <w:r w:rsidRPr="00AF3A4D">
        <w:rPr>
          <w:color w:val="000000"/>
        </w:rPr>
        <w:t xml:space="preserve"> osobama</w:t>
      </w:r>
      <w:r w:rsidRPr="00AF3A4D">
        <w:rPr>
          <w:color w:val="000000"/>
        </w:rPr>
        <w:t xml:space="preserve"> sa</w:t>
      </w:r>
      <w:r w:rsidRPr="00AF3A4D">
        <w:rPr>
          <w:color w:val="000000"/>
        </w:rPr>
        <w:t xml:space="preserve"> invaliditetom</w:t>
      </w:r>
      <w:r w:rsidRPr="00AF3A4D">
        <w:rPr>
          <w:color w:val="000000"/>
        </w:rPr>
        <w:t xml:space="preserve"> objekata</w:t>
      </w:r>
      <w:r w:rsidRPr="00AF3A4D">
        <w:rPr>
          <w:color w:val="000000"/>
        </w:rPr>
        <w:t xml:space="preserve"> koje</w:t>
      </w:r>
      <w:r w:rsidRPr="00AF3A4D">
        <w:rPr>
          <w:color w:val="000000"/>
        </w:rPr>
        <w:t xml:space="preserve"> organ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 xml:space="preserve"> koristi</w:t>
      </w:r>
      <w:r w:rsidRPr="00AF3A4D">
        <w:rPr>
          <w:color w:val="000000"/>
        </w:rPr>
        <w:t>;</w:t>
      </w:r>
    </w:p>
    <w:p w14:paraId="2BEDA31B" w14:textId="45E4EC7E" w:rsidR="00950D51" w:rsidRPr="00AF3A4D" w:rsidRDefault="00AF3A4D" w:rsidP="00892D38">
      <w:pPr>
        <w:spacing w:after="150"/>
        <w:jc w:val="both"/>
        <w:rPr>
          <w:lang w:val="de-DE"/>
        </w:rPr>
      </w:pPr>
      <w:r w:rsidRPr="00AF3A4D">
        <w:rPr>
          <w:color w:val="000000"/>
          <w:lang w:val="de-DE"/>
        </w:rPr>
        <w:t>4) ime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kontakt</w:t>
      </w:r>
      <w:r w:rsidRPr="00AF3A4D">
        <w:rPr>
          <w:color w:val="000000"/>
          <w:lang w:val="de-DE"/>
        </w:rPr>
        <w:t xml:space="preserve"> lica</w:t>
      </w:r>
      <w:r w:rsidRPr="00AF3A4D">
        <w:rPr>
          <w:color w:val="000000"/>
          <w:lang w:val="de-DE"/>
        </w:rPr>
        <w:t xml:space="preserve"> određenog</w:t>
      </w:r>
      <w:r w:rsidRPr="00AF3A4D">
        <w:rPr>
          <w:color w:val="000000"/>
          <w:lang w:val="de-DE"/>
        </w:rPr>
        <w:t xml:space="preserve"> za</w:t>
      </w:r>
      <w:r w:rsidRPr="00AF3A4D">
        <w:rPr>
          <w:color w:val="000000"/>
          <w:lang w:val="de-DE"/>
        </w:rPr>
        <w:t xml:space="preserve"> unos</w:t>
      </w:r>
      <w:r w:rsidRPr="00AF3A4D">
        <w:rPr>
          <w:color w:val="000000"/>
          <w:lang w:val="de-DE"/>
        </w:rPr>
        <w:t xml:space="preserve"> podataka</w:t>
      </w:r>
      <w:r w:rsidRPr="00AF3A4D">
        <w:rPr>
          <w:color w:val="000000"/>
          <w:lang w:val="de-DE"/>
        </w:rPr>
        <w:t xml:space="preserve"> u</w:t>
      </w:r>
      <w:r w:rsidRPr="00AF3A4D">
        <w:rPr>
          <w:color w:val="000000"/>
          <w:lang w:val="de-DE"/>
        </w:rPr>
        <w:t xml:space="preserve"> informator</w:t>
      </w:r>
      <w:r w:rsidRPr="00AF3A4D">
        <w:rPr>
          <w:color w:val="000000"/>
          <w:lang w:val="de-DE"/>
        </w:rPr>
        <w:t>;</w:t>
      </w:r>
    </w:p>
    <w:p w14:paraId="569713F4" w14:textId="623318F6" w:rsidR="00950D51" w:rsidRPr="00AF3A4D" w:rsidRDefault="00AF3A4D" w:rsidP="00892D38">
      <w:pPr>
        <w:spacing w:after="150"/>
        <w:jc w:val="both"/>
        <w:rPr>
          <w:lang w:val="de-DE"/>
        </w:rPr>
      </w:pPr>
      <w:r w:rsidRPr="00AF3A4D">
        <w:rPr>
          <w:color w:val="000000"/>
          <w:lang w:val="de-DE"/>
        </w:rPr>
        <w:t>5) ime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kontakt</w:t>
      </w:r>
      <w:r w:rsidRPr="00AF3A4D">
        <w:rPr>
          <w:color w:val="000000"/>
          <w:lang w:val="de-DE"/>
        </w:rPr>
        <w:t xml:space="preserve"> lica</w:t>
      </w:r>
      <w:r w:rsidRPr="00AF3A4D">
        <w:rPr>
          <w:color w:val="000000"/>
          <w:lang w:val="de-DE"/>
        </w:rPr>
        <w:t xml:space="preserve"> ovlašćenog</w:t>
      </w:r>
      <w:r w:rsidRPr="00AF3A4D">
        <w:rPr>
          <w:color w:val="000000"/>
          <w:lang w:val="de-DE"/>
        </w:rPr>
        <w:t xml:space="preserve"> za</w:t>
      </w:r>
      <w:r w:rsidRPr="00AF3A4D">
        <w:rPr>
          <w:color w:val="000000"/>
          <w:lang w:val="de-DE"/>
        </w:rPr>
        <w:t xml:space="preserve"> postupanje</w:t>
      </w:r>
      <w:r w:rsidRPr="00AF3A4D">
        <w:rPr>
          <w:color w:val="000000"/>
          <w:lang w:val="de-DE"/>
        </w:rPr>
        <w:t xml:space="preserve"> po</w:t>
      </w:r>
      <w:r w:rsidRPr="00AF3A4D">
        <w:rPr>
          <w:color w:val="000000"/>
          <w:lang w:val="de-DE"/>
        </w:rPr>
        <w:t xml:space="preserve"> zahtevima</w:t>
      </w:r>
      <w:r w:rsidRPr="00AF3A4D">
        <w:rPr>
          <w:color w:val="000000"/>
          <w:lang w:val="de-DE"/>
        </w:rPr>
        <w:t xml:space="preserve"> za</w:t>
      </w:r>
      <w:r w:rsidRPr="00AF3A4D">
        <w:rPr>
          <w:color w:val="000000"/>
          <w:lang w:val="de-DE"/>
        </w:rPr>
        <w:t xml:space="preserve"> pristup</w:t>
      </w:r>
      <w:r w:rsidRPr="00AF3A4D">
        <w:rPr>
          <w:color w:val="000000"/>
          <w:lang w:val="de-DE"/>
        </w:rPr>
        <w:t xml:space="preserve"> informacijama</w:t>
      </w:r>
      <w:r w:rsidRPr="00AF3A4D">
        <w:rPr>
          <w:color w:val="000000"/>
          <w:lang w:val="de-DE"/>
        </w:rPr>
        <w:t xml:space="preserve"> od</w:t>
      </w:r>
      <w:r w:rsidRPr="00AF3A4D">
        <w:rPr>
          <w:color w:val="000000"/>
          <w:lang w:val="de-DE"/>
        </w:rPr>
        <w:t xml:space="preserve"> javnog</w:t>
      </w:r>
      <w:r w:rsidRPr="00AF3A4D">
        <w:rPr>
          <w:color w:val="000000"/>
          <w:lang w:val="de-DE"/>
        </w:rPr>
        <w:t xml:space="preserve"> značaja</w:t>
      </w:r>
      <w:r w:rsidRPr="00AF3A4D">
        <w:rPr>
          <w:color w:val="000000"/>
          <w:lang w:val="de-DE"/>
        </w:rPr>
        <w:t>, odnosno</w:t>
      </w:r>
      <w:r w:rsidRPr="00AF3A4D">
        <w:rPr>
          <w:color w:val="000000"/>
          <w:lang w:val="de-DE"/>
        </w:rPr>
        <w:t>, ako</w:t>
      </w:r>
      <w:r w:rsidRPr="00AF3A4D">
        <w:rPr>
          <w:color w:val="000000"/>
          <w:lang w:val="de-DE"/>
        </w:rPr>
        <w:t xml:space="preserve"> nije</w:t>
      </w:r>
      <w:r w:rsidRPr="00AF3A4D">
        <w:rPr>
          <w:color w:val="000000"/>
          <w:lang w:val="de-DE"/>
        </w:rPr>
        <w:t xml:space="preserve"> određeno</w:t>
      </w:r>
      <w:r w:rsidRPr="00AF3A4D">
        <w:rPr>
          <w:color w:val="000000"/>
          <w:lang w:val="de-DE"/>
        </w:rPr>
        <w:t xml:space="preserve"> to</w:t>
      </w:r>
      <w:r w:rsidRPr="00AF3A4D">
        <w:rPr>
          <w:color w:val="000000"/>
          <w:lang w:val="de-DE"/>
        </w:rPr>
        <w:t xml:space="preserve"> lice</w:t>
      </w:r>
      <w:r w:rsidRPr="00AF3A4D">
        <w:rPr>
          <w:color w:val="000000"/>
          <w:lang w:val="de-DE"/>
        </w:rPr>
        <w:t>, ime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kontakt</w:t>
      </w:r>
      <w:r w:rsidRPr="00AF3A4D">
        <w:rPr>
          <w:color w:val="000000"/>
          <w:lang w:val="de-DE"/>
        </w:rPr>
        <w:t xml:space="preserve"> rukovodioca</w:t>
      </w:r>
      <w:r w:rsidRPr="00AF3A4D">
        <w:rPr>
          <w:color w:val="000000"/>
          <w:lang w:val="de-DE"/>
        </w:rPr>
        <w:t xml:space="preserve"> organa</w:t>
      </w:r>
      <w:r w:rsidRPr="00AF3A4D">
        <w:rPr>
          <w:color w:val="000000"/>
          <w:lang w:val="de-DE"/>
        </w:rPr>
        <w:t>;</w:t>
      </w:r>
    </w:p>
    <w:p w14:paraId="7CE56CFA" w14:textId="33819FA3" w:rsidR="00950D51" w:rsidRPr="00AF3A4D" w:rsidRDefault="00AF3A4D" w:rsidP="00892D38">
      <w:pPr>
        <w:spacing w:after="150"/>
        <w:jc w:val="both"/>
        <w:rPr>
          <w:lang w:val="de-DE"/>
        </w:rPr>
      </w:pPr>
      <w:r w:rsidRPr="00AF3A4D">
        <w:rPr>
          <w:color w:val="000000"/>
          <w:lang w:val="de-DE"/>
        </w:rPr>
        <w:t>6) datum</w:t>
      </w:r>
      <w:r w:rsidRPr="00AF3A4D">
        <w:rPr>
          <w:color w:val="000000"/>
          <w:lang w:val="de-DE"/>
        </w:rPr>
        <w:t xml:space="preserve"> izrade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objavljivanja</w:t>
      </w:r>
      <w:r w:rsidRPr="00AF3A4D">
        <w:rPr>
          <w:color w:val="000000"/>
          <w:lang w:val="de-DE"/>
        </w:rPr>
        <w:t xml:space="preserve"> prvog</w:t>
      </w:r>
      <w:r w:rsidRPr="00AF3A4D">
        <w:rPr>
          <w:color w:val="000000"/>
          <w:lang w:val="de-DE"/>
        </w:rPr>
        <w:t xml:space="preserve"> informatora</w:t>
      </w:r>
      <w:r w:rsidRPr="00AF3A4D">
        <w:rPr>
          <w:color w:val="000000"/>
          <w:lang w:val="de-DE"/>
        </w:rPr>
        <w:t xml:space="preserve"> o</w:t>
      </w:r>
      <w:r w:rsidRPr="00AF3A4D">
        <w:rPr>
          <w:color w:val="000000"/>
          <w:lang w:val="de-DE"/>
        </w:rPr>
        <w:t xml:space="preserve"> radu</w:t>
      </w:r>
      <w:r w:rsidRPr="00AF3A4D">
        <w:rPr>
          <w:color w:val="000000"/>
          <w:lang w:val="de-DE"/>
        </w:rPr>
        <w:t xml:space="preserve"> organa</w:t>
      </w:r>
      <w:r w:rsidRPr="00AF3A4D">
        <w:rPr>
          <w:color w:val="000000"/>
          <w:lang w:val="de-DE"/>
        </w:rPr>
        <w:t xml:space="preserve"> javne</w:t>
      </w:r>
      <w:r w:rsidRPr="00AF3A4D">
        <w:rPr>
          <w:color w:val="000000"/>
          <w:lang w:val="de-DE"/>
        </w:rPr>
        <w:t xml:space="preserve"> vlasti</w:t>
      </w:r>
      <w:r w:rsidRPr="00AF3A4D">
        <w:rPr>
          <w:color w:val="000000"/>
          <w:lang w:val="de-DE"/>
        </w:rPr>
        <w:t>;</w:t>
      </w:r>
    </w:p>
    <w:p w14:paraId="08929DE6" w14:textId="0C745F8B" w:rsidR="00950D51" w:rsidRPr="00AF3A4D" w:rsidRDefault="00AF3A4D" w:rsidP="00892D38">
      <w:pPr>
        <w:spacing w:after="150"/>
        <w:jc w:val="both"/>
        <w:rPr>
          <w:lang w:val="de-DE"/>
        </w:rPr>
      </w:pPr>
      <w:r w:rsidRPr="00AF3A4D">
        <w:rPr>
          <w:color w:val="000000"/>
          <w:lang w:val="de-DE"/>
        </w:rPr>
        <w:t>7) internet</w:t>
      </w:r>
      <w:r w:rsidRPr="00AF3A4D">
        <w:rPr>
          <w:color w:val="000000"/>
          <w:lang w:val="de-DE"/>
        </w:rPr>
        <w:t xml:space="preserve"> stranica</w:t>
      </w:r>
      <w:r w:rsidRPr="00AF3A4D">
        <w:rPr>
          <w:color w:val="000000"/>
          <w:lang w:val="de-DE"/>
        </w:rPr>
        <w:t xml:space="preserve"> organa</w:t>
      </w:r>
      <w:r w:rsidRPr="00AF3A4D">
        <w:rPr>
          <w:color w:val="000000"/>
          <w:lang w:val="de-DE"/>
        </w:rPr>
        <w:t xml:space="preserve"> javne</w:t>
      </w:r>
      <w:r w:rsidRPr="00AF3A4D">
        <w:rPr>
          <w:color w:val="000000"/>
          <w:lang w:val="de-DE"/>
        </w:rPr>
        <w:t xml:space="preserve"> vlasti</w:t>
      </w:r>
      <w:r w:rsidRPr="00AF3A4D">
        <w:rPr>
          <w:color w:val="000000"/>
          <w:lang w:val="de-DE"/>
        </w:rPr>
        <w:t>.</w:t>
      </w:r>
    </w:p>
    <w:p w14:paraId="7BC02365" w14:textId="00E65B69" w:rsidR="00950D51" w:rsidRPr="00AF3A4D" w:rsidRDefault="00AF3A4D" w:rsidP="00892D38">
      <w:pPr>
        <w:spacing w:after="120"/>
        <w:jc w:val="center"/>
        <w:rPr>
          <w:lang w:val="de-DE"/>
        </w:rPr>
      </w:pPr>
      <w:r w:rsidRPr="00AF3A4D">
        <w:rPr>
          <w:color w:val="000000"/>
          <w:lang w:val="de-DE"/>
        </w:rPr>
        <w:t>Organizaciona</w:t>
      </w:r>
      <w:r w:rsidRPr="00AF3A4D">
        <w:rPr>
          <w:color w:val="000000"/>
          <w:lang w:val="de-DE"/>
        </w:rPr>
        <w:t xml:space="preserve"> struktura</w:t>
      </w:r>
      <w:r w:rsidRPr="00AF3A4D">
        <w:rPr>
          <w:color w:val="000000"/>
          <w:lang w:val="de-DE"/>
        </w:rPr>
        <w:t xml:space="preserve"> (organigram</w:t>
      </w:r>
      <w:r w:rsidRPr="00AF3A4D">
        <w:rPr>
          <w:color w:val="000000"/>
          <w:lang w:val="de-DE"/>
        </w:rPr>
        <w:t>)</w:t>
      </w:r>
    </w:p>
    <w:p w14:paraId="151AC54B" w14:textId="42F92B5C" w:rsidR="00950D51" w:rsidRPr="00AF3A4D" w:rsidRDefault="00AF3A4D" w:rsidP="00892D38">
      <w:pPr>
        <w:spacing w:after="150"/>
        <w:jc w:val="both"/>
        <w:rPr>
          <w:lang w:val="de-DE"/>
        </w:rPr>
      </w:pPr>
      <w:r w:rsidRPr="00AF3A4D">
        <w:rPr>
          <w:color w:val="000000"/>
          <w:lang w:val="de-DE"/>
        </w:rPr>
        <w:t>8. U</w:t>
      </w:r>
      <w:r w:rsidRPr="00AF3A4D">
        <w:rPr>
          <w:color w:val="000000"/>
          <w:lang w:val="de-DE"/>
        </w:rPr>
        <w:t xml:space="preserve"> informator</w:t>
      </w:r>
      <w:r w:rsidRPr="00AF3A4D">
        <w:rPr>
          <w:color w:val="000000"/>
          <w:lang w:val="de-DE"/>
        </w:rPr>
        <w:t xml:space="preserve"> se</w:t>
      </w:r>
      <w:r w:rsidRPr="00AF3A4D">
        <w:rPr>
          <w:color w:val="000000"/>
          <w:lang w:val="de-DE"/>
        </w:rPr>
        <w:t xml:space="preserve"> unose</w:t>
      </w:r>
      <w:r w:rsidRPr="00AF3A4D">
        <w:rPr>
          <w:color w:val="000000"/>
          <w:lang w:val="de-DE"/>
        </w:rPr>
        <w:t xml:space="preserve"> podaci</w:t>
      </w:r>
      <w:r w:rsidRPr="00AF3A4D">
        <w:rPr>
          <w:color w:val="000000"/>
          <w:lang w:val="de-DE"/>
        </w:rPr>
        <w:t xml:space="preserve"> o</w:t>
      </w:r>
      <w:r w:rsidRPr="00AF3A4D">
        <w:rPr>
          <w:color w:val="000000"/>
          <w:lang w:val="de-DE"/>
        </w:rPr>
        <w:t xml:space="preserve"> organizacionoj</w:t>
      </w:r>
      <w:r w:rsidRPr="00AF3A4D">
        <w:rPr>
          <w:color w:val="000000"/>
          <w:lang w:val="de-DE"/>
        </w:rPr>
        <w:t xml:space="preserve"> strukturi</w:t>
      </w:r>
      <w:r w:rsidRPr="00AF3A4D">
        <w:rPr>
          <w:color w:val="000000"/>
          <w:lang w:val="de-DE"/>
        </w:rPr>
        <w:t xml:space="preserve"> organa</w:t>
      </w:r>
      <w:r w:rsidRPr="00AF3A4D">
        <w:rPr>
          <w:color w:val="000000"/>
          <w:lang w:val="de-DE"/>
        </w:rPr>
        <w:t xml:space="preserve"> javne</w:t>
      </w:r>
      <w:r w:rsidRPr="00AF3A4D">
        <w:rPr>
          <w:color w:val="000000"/>
          <w:lang w:val="de-DE"/>
        </w:rPr>
        <w:t xml:space="preserve"> vlasti</w:t>
      </w:r>
      <w:r w:rsidRPr="00AF3A4D">
        <w:rPr>
          <w:color w:val="000000"/>
          <w:lang w:val="de-DE"/>
        </w:rPr>
        <w:t>, u</w:t>
      </w:r>
      <w:r w:rsidRPr="00AF3A4D">
        <w:rPr>
          <w:color w:val="000000"/>
          <w:lang w:val="de-DE"/>
        </w:rPr>
        <w:t xml:space="preserve"> grafičkom</w:t>
      </w:r>
      <w:r w:rsidRPr="00AF3A4D">
        <w:rPr>
          <w:color w:val="000000"/>
          <w:lang w:val="de-DE"/>
        </w:rPr>
        <w:t xml:space="preserve"> obliku</w:t>
      </w:r>
      <w:r w:rsidRPr="00AF3A4D">
        <w:rPr>
          <w:color w:val="000000"/>
          <w:lang w:val="de-DE"/>
        </w:rPr>
        <w:t xml:space="preserve"> (u</w:t>
      </w:r>
      <w:r w:rsidRPr="00AF3A4D">
        <w:rPr>
          <w:color w:val="000000"/>
          <w:lang w:val="de-DE"/>
        </w:rPr>
        <w:t xml:space="preserve"> daljem</w:t>
      </w:r>
      <w:r w:rsidRPr="00AF3A4D">
        <w:rPr>
          <w:color w:val="000000"/>
          <w:lang w:val="de-DE"/>
        </w:rPr>
        <w:t xml:space="preserve"> tekstu</w:t>
      </w:r>
      <w:r w:rsidRPr="00AF3A4D">
        <w:rPr>
          <w:color w:val="000000"/>
          <w:lang w:val="de-DE"/>
        </w:rPr>
        <w:t>: organigram</w:t>
      </w:r>
      <w:r w:rsidRPr="00AF3A4D">
        <w:rPr>
          <w:color w:val="000000"/>
          <w:lang w:val="de-DE"/>
        </w:rPr>
        <w:t>).</w:t>
      </w:r>
    </w:p>
    <w:p w14:paraId="3F0F7B6E" w14:textId="1030C20E" w:rsidR="00950D51" w:rsidRPr="00AF3A4D" w:rsidRDefault="00AF3A4D" w:rsidP="00892D38">
      <w:pPr>
        <w:spacing w:after="150"/>
        <w:jc w:val="both"/>
        <w:rPr>
          <w:lang w:val="de-DE"/>
        </w:rPr>
      </w:pPr>
      <w:r w:rsidRPr="00AF3A4D">
        <w:rPr>
          <w:color w:val="000000"/>
          <w:lang w:val="de-DE"/>
        </w:rPr>
        <w:lastRenderedPageBreak/>
        <w:t>Organigram</w:t>
      </w:r>
      <w:r w:rsidRPr="00AF3A4D">
        <w:rPr>
          <w:color w:val="000000"/>
          <w:lang w:val="de-DE"/>
        </w:rPr>
        <w:t xml:space="preserve"> se</w:t>
      </w:r>
      <w:r w:rsidRPr="00AF3A4D">
        <w:rPr>
          <w:color w:val="000000"/>
          <w:lang w:val="de-DE"/>
        </w:rPr>
        <w:t xml:space="preserve"> izrađuje</w:t>
      </w:r>
      <w:r w:rsidRPr="00AF3A4D">
        <w:rPr>
          <w:color w:val="000000"/>
          <w:lang w:val="de-DE"/>
        </w:rPr>
        <w:t xml:space="preserve"> tako</w:t>
      </w:r>
      <w:r w:rsidRPr="00AF3A4D">
        <w:rPr>
          <w:color w:val="000000"/>
          <w:lang w:val="de-DE"/>
        </w:rPr>
        <w:t xml:space="preserve"> da</w:t>
      </w:r>
      <w:r w:rsidRPr="00AF3A4D">
        <w:rPr>
          <w:color w:val="000000"/>
          <w:lang w:val="de-DE"/>
        </w:rPr>
        <w:t xml:space="preserve"> prikaže</w:t>
      </w:r>
      <w:r w:rsidRPr="00AF3A4D">
        <w:rPr>
          <w:color w:val="000000"/>
          <w:lang w:val="de-DE"/>
        </w:rPr>
        <w:t xml:space="preserve"> sve</w:t>
      </w:r>
      <w:r w:rsidRPr="00AF3A4D">
        <w:rPr>
          <w:color w:val="000000"/>
          <w:lang w:val="de-DE"/>
        </w:rPr>
        <w:t xml:space="preserve"> organizacione</w:t>
      </w:r>
      <w:r w:rsidRPr="00AF3A4D">
        <w:rPr>
          <w:color w:val="000000"/>
          <w:lang w:val="de-DE"/>
        </w:rPr>
        <w:t xml:space="preserve"> jedinice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odnose</w:t>
      </w:r>
      <w:r w:rsidRPr="00AF3A4D">
        <w:rPr>
          <w:color w:val="000000"/>
          <w:lang w:val="de-DE"/>
        </w:rPr>
        <w:t xml:space="preserve"> nadređenosti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podređenosti</w:t>
      </w:r>
      <w:r w:rsidRPr="00AF3A4D">
        <w:rPr>
          <w:color w:val="000000"/>
          <w:lang w:val="de-DE"/>
        </w:rPr>
        <w:t xml:space="preserve"> koji</w:t>
      </w:r>
      <w:r w:rsidRPr="00AF3A4D">
        <w:rPr>
          <w:color w:val="000000"/>
          <w:lang w:val="de-DE"/>
        </w:rPr>
        <w:t xml:space="preserve"> među</w:t>
      </w:r>
      <w:r w:rsidRPr="00AF3A4D">
        <w:rPr>
          <w:color w:val="000000"/>
          <w:lang w:val="de-DE"/>
        </w:rPr>
        <w:t xml:space="preserve"> njima</w:t>
      </w:r>
      <w:r w:rsidRPr="00AF3A4D">
        <w:rPr>
          <w:color w:val="000000"/>
          <w:lang w:val="de-DE"/>
        </w:rPr>
        <w:t xml:space="preserve"> postoje</w:t>
      </w:r>
      <w:r w:rsidRPr="00AF3A4D">
        <w:rPr>
          <w:color w:val="000000"/>
          <w:lang w:val="de-DE"/>
        </w:rPr>
        <w:t>, uz</w:t>
      </w:r>
      <w:r w:rsidRPr="00AF3A4D">
        <w:rPr>
          <w:color w:val="000000"/>
          <w:lang w:val="de-DE"/>
        </w:rPr>
        <w:t xml:space="preserve"> navođenje</w:t>
      </w:r>
      <w:r w:rsidRPr="00AF3A4D">
        <w:rPr>
          <w:color w:val="000000"/>
          <w:lang w:val="de-DE"/>
        </w:rPr>
        <w:t xml:space="preserve"> punog</w:t>
      </w:r>
      <w:r w:rsidRPr="00AF3A4D">
        <w:rPr>
          <w:color w:val="000000"/>
          <w:lang w:val="de-DE"/>
        </w:rPr>
        <w:t xml:space="preserve"> ili</w:t>
      </w:r>
      <w:r w:rsidRPr="00AF3A4D">
        <w:rPr>
          <w:color w:val="000000"/>
          <w:lang w:val="de-DE"/>
        </w:rPr>
        <w:t xml:space="preserve"> skraćenog</w:t>
      </w:r>
      <w:r w:rsidRPr="00AF3A4D">
        <w:rPr>
          <w:color w:val="000000"/>
          <w:lang w:val="de-DE"/>
        </w:rPr>
        <w:t xml:space="preserve"> naziva</w:t>
      </w:r>
      <w:r w:rsidRPr="00AF3A4D">
        <w:rPr>
          <w:color w:val="000000"/>
          <w:lang w:val="de-DE"/>
        </w:rPr>
        <w:t xml:space="preserve"> organizacione</w:t>
      </w:r>
      <w:r w:rsidRPr="00AF3A4D">
        <w:rPr>
          <w:color w:val="000000"/>
          <w:lang w:val="de-DE"/>
        </w:rPr>
        <w:t xml:space="preserve"> celine</w:t>
      </w:r>
      <w:r w:rsidRPr="00AF3A4D">
        <w:rPr>
          <w:color w:val="000000"/>
          <w:lang w:val="de-DE"/>
        </w:rPr>
        <w:t xml:space="preserve"> u</w:t>
      </w:r>
      <w:r w:rsidRPr="00AF3A4D">
        <w:rPr>
          <w:color w:val="000000"/>
          <w:lang w:val="de-DE"/>
        </w:rPr>
        <w:t xml:space="preserve"> odgovarajućem</w:t>
      </w:r>
      <w:r w:rsidRPr="00AF3A4D">
        <w:rPr>
          <w:color w:val="000000"/>
          <w:lang w:val="de-DE"/>
        </w:rPr>
        <w:t xml:space="preserve"> polju</w:t>
      </w:r>
      <w:r w:rsidRPr="00AF3A4D">
        <w:rPr>
          <w:color w:val="000000"/>
          <w:lang w:val="de-DE"/>
        </w:rPr>
        <w:t>.</w:t>
      </w:r>
    </w:p>
    <w:p w14:paraId="4FFEF2BE" w14:textId="199F84DB" w:rsidR="00950D51" w:rsidRPr="00AF3A4D" w:rsidRDefault="00AF3A4D" w:rsidP="00892D38">
      <w:pPr>
        <w:spacing w:after="150"/>
        <w:jc w:val="both"/>
        <w:rPr>
          <w:lang w:val="de-DE"/>
        </w:rPr>
      </w:pPr>
      <w:r w:rsidRPr="00AF3A4D">
        <w:rPr>
          <w:color w:val="000000"/>
          <w:lang w:val="de-DE"/>
        </w:rPr>
        <w:t>Organ</w:t>
      </w:r>
      <w:r w:rsidRPr="00AF3A4D">
        <w:rPr>
          <w:color w:val="000000"/>
          <w:lang w:val="de-DE"/>
        </w:rPr>
        <w:t xml:space="preserve"> javne</w:t>
      </w:r>
      <w:r w:rsidRPr="00AF3A4D">
        <w:rPr>
          <w:color w:val="000000"/>
          <w:lang w:val="de-DE"/>
        </w:rPr>
        <w:t xml:space="preserve"> vlasti</w:t>
      </w:r>
      <w:r w:rsidRPr="00AF3A4D">
        <w:rPr>
          <w:color w:val="000000"/>
          <w:lang w:val="de-DE"/>
        </w:rPr>
        <w:t xml:space="preserve"> koji</w:t>
      </w:r>
      <w:r w:rsidRPr="00AF3A4D">
        <w:rPr>
          <w:color w:val="000000"/>
          <w:lang w:val="de-DE"/>
        </w:rPr>
        <w:t xml:space="preserve"> ima</w:t>
      </w:r>
      <w:r w:rsidRPr="00AF3A4D">
        <w:rPr>
          <w:color w:val="000000"/>
          <w:lang w:val="de-DE"/>
        </w:rPr>
        <w:t xml:space="preserve"> složenu</w:t>
      </w:r>
      <w:r w:rsidRPr="00AF3A4D">
        <w:rPr>
          <w:color w:val="000000"/>
          <w:lang w:val="de-DE"/>
        </w:rPr>
        <w:t xml:space="preserve"> organizacionu</w:t>
      </w:r>
      <w:r w:rsidRPr="00AF3A4D">
        <w:rPr>
          <w:color w:val="000000"/>
          <w:lang w:val="de-DE"/>
        </w:rPr>
        <w:t xml:space="preserve"> strukturu</w:t>
      </w:r>
      <w:r w:rsidRPr="00AF3A4D">
        <w:rPr>
          <w:color w:val="000000"/>
          <w:lang w:val="de-DE"/>
        </w:rPr>
        <w:t xml:space="preserve"> može</w:t>
      </w:r>
      <w:r w:rsidRPr="00AF3A4D">
        <w:rPr>
          <w:color w:val="000000"/>
          <w:lang w:val="de-DE"/>
        </w:rPr>
        <w:t xml:space="preserve"> je</w:t>
      </w:r>
      <w:r w:rsidRPr="00AF3A4D">
        <w:rPr>
          <w:color w:val="000000"/>
          <w:lang w:val="de-DE"/>
        </w:rPr>
        <w:t xml:space="preserve"> prikazati</w:t>
      </w:r>
      <w:r w:rsidRPr="00AF3A4D">
        <w:rPr>
          <w:color w:val="000000"/>
          <w:lang w:val="de-DE"/>
        </w:rPr>
        <w:t xml:space="preserve"> u</w:t>
      </w:r>
      <w:r w:rsidRPr="00AF3A4D">
        <w:rPr>
          <w:color w:val="000000"/>
          <w:lang w:val="de-DE"/>
        </w:rPr>
        <w:t xml:space="preserve"> više</w:t>
      </w:r>
      <w:r w:rsidRPr="00AF3A4D">
        <w:rPr>
          <w:color w:val="000000"/>
          <w:lang w:val="de-DE"/>
        </w:rPr>
        <w:t xml:space="preserve"> organigrama</w:t>
      </w:r>
      <w:r w:rsidRPr="00AF3A4D">
        <w:rPr>
          <w:color w:val="000000"/>
          <w:lang w:val="de-DE"/>
        </w:rPr>
        <w:t>.</w:t>
      </w:r>
    </w:p>
    <w:p w14:paraId="02B33D51" w14:textId="2B4602EE" w:rsidR="00950D51" w:rsidRPr="00AF3A4D" w:rsidRDefault="00AF3A4D" w:rsidP="00892D38">
      <w:pPr>
        <w:spacing w:after="150"/>
        <w:jc w:val="both"/>
        <w:rPr>
          <w:color w:val="000000"/>
          <w:lang w:val="de-DE"/>
        </w:rPr>
      </w:pPr>
      <w:r w:rsidRPr="00AF3A4D">
        <w:rPr>
          <w:color w:val="000000"/>
          <w:lang w:val="de-DE"/>
        </w:rPr>
        <w:t>Ukoliko</w:t>
      </w:r>
      <w:r w:rsidRPr="00AF3A4D">
        <w:rPr>
          <w:color w:val="000000"/>
          <w:lang w:val="de-DE"/>
        </w:rPr>
        <w:t xml:space="preserve"> je</w:t>
      </w:r>
      <w:r w:rsidRPr="00AF3A4D">
        <w:rPr>
          <w:color w:val="000000"/>
          <w:lang w:val="de-DE"/>
        </w:rPr>
        <w:t xml:space="preserve"> na</w:t>
      </w:r>
      <w:r w:rsidRPr="00AF3A4D">
        <w:rPr>
          <w:color w:val="000000"/>
          <w:lang w:val="de-DE"/>
        </w:rPr>
        <w:t xml:space="preserve"> internet</w:t>
      </w:r>
      <w:r w:rsidRPr="00AF3A4D">
        <w:rPr>
          <w:color w:val="000000"/>
          <w:lang w:val="de-DE"/>
        </w:rPr>
        <w:t xml:space="preserve"> stranici</w:t>
      </w:r>
      <w:r w:rsidRPr="00AF3A4D">
        <w:rPr>
          <w:color w:val="000000"/>
          <w:lang w:val="de-DE"/>
        </w:rPr>
        <w:t xml:space="preserve"> organ</w:t>
      </w:r>
      <w:r w:rsidRPr="00AF3A4D">
        <w:rPr>
          <w:color w:val="000000"/>
          <w:lang w:val="de-DE"/>
        </w:rPr>
        <w:t xml:space="preserve"> javne</w:t>
      </w:r>
      <w:r w:rsidRPr="00AF3A4D">
        <w:rPr>
          <w:color w:val="000000"/>
          <w:lang w:val="de-DE"/>
        </w:rPr>
        <w:t xml:space="preserve"> vlasti</w:t>
      </w:r>
      <w:r w:rsidRPr="00AF3A4D">
        <w:rPr>
          <w:color w:val="000000"/>
          <w:lang w:val="de-DE"/>
        </w:rPr>
        <w:t xml:space="preserve"> objavio</w:t>
      </w:r>
      <w:r w:rsidRPr="00AF3A4D">
        <w:rPr>
          <w:color w:val="000000"/>
          <w:lang w:val="de-DE"/>
        </w:rPr>
        <w:t xml:space="preserve"> važeći</w:t>
      </w:r>
      <w:r w:rsidRPr="00AF3A4D">
        <w:rPr>
          <w:color w:val="000000"/>
          <w:lang w:val="de-DE"/>
        </w:rPr>
        <w:t xml:space="preserve"> akt</w:t>
      </w:r>
      <w:r w:rsidRPr="00AF3A4D">
        <w:rPr>
          <w:color w:val="000000"/>
          <w:lang w:val="de-DE"/>
        </w:rPr>
        <w:t xml:space="preserve"> o</w:t>
      </w:r>
      <w:r w:rsidRPr="00AF3A4D">
        <w:rPr>
          <w:color w:val="000000"/>
          <w:lang w:val="de-DE"/>
        </w:rPr>
        <w:t xml:space="preserve"> sistematizaciji</w:t>
      </w:r>
      <w:r w:rsidRPr="00AF3A4D">
        <w:rPr>
          <w:color w:val="000000"/>
          <w:lang w:val="de-DE"/>
        </w:rPr>
        <w:t xml:space="preserve"> radnih</w:t>
      </w:r>
      <w:r w:rsidRPr="00AF3A4D">
        <w:rPr>
          <w:color w:val="000000"/>
          <w:lang w:val="de-DE"/>
        </w:rPr>
        <w:t xml:space="preserve"> mesta</w:t>
      </w:r>
      <w:r w:rsidRPr="00AF3A4D">
        <w:rPr>
          <w:color w:val="000000"/>
          <w:lang w:val="de-DE"/>
        </w:rPr>
        <w:t xml:space="preserve"> ili</w:t>
      </w:r>
      <w:r w:rsidRPr="00AF3A4D">
        <w:rPr>
          <w:color w:val="000000"/>
          <w:lang w:val="de-DE"/>
        </w:rPr>
        <w:t xml:space="preserve"> drugi</w:t>
      </w:r>
      <w:r w:rsidRPr="00AF3A4D">
        <w:rPr>
          <w:color w:val="000000"/>
          <w:lang w:val="de-DE"/>
        </w:rPr>
        <w:t xml:space="preserve"> akt</w:t>
      </w:r>
      <w:r w:rsidRPr="00AF3A4D">
        <w:rPr>
          <w:color w:val="000000"/>
          <w:lang w:val="de-DE"/>
        </w:rPr>
        <w:t xml:space="preserve"> u</w:t>
      </w:r>
      <w:r w:rsidRPr="00AF3A4D">
        <w:rPr>
          <w:color w:val="000000"/>
          <w:lang w:val="de-DE"/>
        </w:rPr>
        <w:t xml:space="preserve"> kojem</w:t>
      </w:r>
      <w:r w:rsidRPr="00AF3A4D">
        <w:rPr>
          <w:color w:val="000000"/>
          <w:lang w:val="de-DE"/>
        </w:rPr>
        <w:t xml:space="preserve"> se</w:t>
      </w:r>
      <w:r w:rsidRPr="00AF3A4D">
        <w:rPr>
          <w:color w:val="000000"/>
          <w:lang w:val="de-DE"/>
        </w:rPr>
        <w:t xml:space="preserve"> opisuje</w:t>
      </w:r>
      <w:r w:rsidRPr="00AF3A4D">
        <w:rPr>
          <w:color w:val="000000"/>
          <w:lang w:val="de-DE"/>
        </w:rPr>
        <w:t xml:space="preserve"> koje</w:t>
      </w:r>
      <w:r w:rsidRPr="00AF3A4D">
        <w:rPr>
          <w:color w:val="000000"/>
          <w:lang w:val="de-DE"/>
        </w:rPr>
        <w:t xml:space="preserve"> poslove</w:t>
      </w:r>
      <w:r w:rsidRPr="00AF3A4D">
        <w:rPr>
          <w:color w:val="000000"/>
          <w:lang w:val="de-DE"/>
        </w:rPr>
        <w:t xml:space="preserve"> bi</w:t>
      </w:r>
      <w:r w:rsidRPr="00AF3A4D">
        <w:rPr>
          <w:color w:val="000000"/>
          <w:lang w:val="de-DE"/>
        </w:rPr>
        <w:t xml:space="preserve"> pojedine</w:t>
      </w:r>
      <w:r w:rsidRPr="00AF3A4D">
        <w:rPr>
          <w:color w:val="000000"/>
          <w:lang w:val="de-DE"/>
        </w:rPr>
        <w:t xml:space="preserve"> organizacione</w:t>
      </w:r>
      <w:r w:rsidRPr="00AF3A4D">
        <w:rPr>
          <w:color w:val="000000"/>
          <w:lang w:val="de-DE"/>
        </w:rPr>
        <w:t xml:space="preserve"> celine</w:t>
      </w:r>
      <w:r w:rsidRPr="00AF3A4D">
        <w:rPr>
          <w:color w:val="000000"/>
          <w:lang w:val="de-DE"/>
        </w:rPr>
        <w:t xml:space="preserve"> trebalo</w:t>
      </w:r>
      <w:r w:rsidRPr="00AF3A4D">
        <w:rPr>
          <w:color w:val="000000"/>
          <w:lang w:val="de-DE"/>
        </w:rPr>
        <w:t xml:space="preserve"> da</w:t>
      </w:r>
      <w:r w:rsidRPr="00AF3A4D">
        <w:rPr>
          <w:color w:val="000000"/>
          <w:lang w:val="de-DE"/>
        </w:rPr>
        <w:t xml:space="preserve"> obavljaju</w:t>
      </w:r>
      <w:r w:rsidRPr="00AF3A4D">
        <w:rPr>
          <w:color w:val="000000"/>
          <w:lang w:val="de-DE"/>
        </w:rPr>
        <w:t>, u</w:t>
      </w:r>
      <w:r w:rsidRPr="00AF3A4D">
        <w:rPr>
          <w:color w:val="000000"/>
          <w:lang w:val="de-DE"/>
        </w:rPr>
        <w:t xml:space="preserve"> informator</w:t>
      </w:r>
      <w:r w:rsidRPr="00AF3A4D">
        <w:rPr>
          <w:color w:val="000000"/>
          <w:lang w:val="de-DE"/>
        </w:rPr>
        <w:t xml:space="preserve"> se</w:t>
      </w:r>
      <w:r w:rsidRPr="00AF3A4D">
        <w:rPr>
          <w:color w:val="000000"/>
          <w:lang w:val="de-DE"/>
        </w:rPr>
        <w:t xml:space="preserve"> unosi</w:t>
      </w:r>
      <w:r w:rsidRPr="00AF3A4D">
        <w:rPr>
          <w:color w:val="000000"/>
          <w:lang w:val="de-DE"/>
        </w:rPr>
        <w:t xml:space="preserve"> link</w:t>
      </w:r>
      <w:r w:rsidRPr="00AF3A4D">
        <w:rPr>
          <w:color w:val="000000"/>
          <w:lang w:val="de-DE"/>
        </w:rPr>
        <w:t xml:space="preserve"> ka</w:t>
      </w:r>
      <w:r w:rsidRPr="00AF3A4D">
        <w:rPr>
          <w:color w:val="000000"/>
          <w:lang w:val="de-DE"/>
        </w:rPr>
        <w:t xml:space="preserve"> tom</w:t>
      </w:r>
      <w:r w:rsidRPr="00AF3A4D">
        <w:rPr>
          <w:color w:val="000000"/>
          <w:lang w:val="de-DE"/>
        </w:rPr>
        <w:t xml:space="preserve"> aktu</w:t>
      </w:r>
      <w:r w:rsidRPr="00AF3A4D">
        <w:rPr>
          <w:color w:val="000000"/>
          <w:lang w:val="de-DE"/>
        </w:rPr>
        <w:t>.</w:t>
      </w:r>
    </w:p>
    <w:p w14:paraId="205418E2" w14:textId="77777777" w:rsidR="00892D38" w:rsidRPr="00AF3A4D" w:rsidRDefault="00892D38" w:rsidP="00892D38">
      <w:pPr>
        <w:spacing w:after="150"/>
        <w:jc w:val="both"/>
        <w:rPr>
          <w:lang w:val="de-DE"/>
        </w:rPr>
      </w:pPr>
    </w:p>
    <w:p w14:paraId="3143FB2F" w14:textId="37998B32" w:rsidR="00950D51" w:rsidRPr="00AF3A4D" w:rsidRDefault="00AF3A4D" w:rsidP="00892D38">
      <w:pPr>
        <w:spacing w:after="120"/>
        <w:jc w:val="center"/>
        <w:rPr>
          <w:lang w:val="de-DE"/>
        </w:rPr>
      </w:pPr>
      <w:r w:rsidRPr="00AF3A4D">
        <w:rPr>
          <w:color w:val="000000"/>
          <w:lang w:val="de-DE"/>
        </w:rPr>
        <w:t>Imena</w:t>
      </w:r>
      <w:r w:rsidRPr="00AF3A4D">
        <w:rPr>
          <w:color w:val="000000"/>
          <w:lang w:val="de-DE"/>
        </w:rPr>
        <w:t>, podaci</w:t>
      </w:r>
      <w:r w:rsidRPr="00AF3A4D">
        <w:rPr>
          <w:color w:val="000000"/>
          <w:lang w:val="de-DE"/>
        </w:rPr>
        <w:t xml:space="preserve"> za</w:t>
      </w:r>
      <w:r w:rsidRPr="00AF3A4D">
        <w:rPr>
          <w:color w:val="000000"/>
          <w:lang w:val="de-DE"/>
        </w:rPr>
        <w:t xml:space="preserve"> kontakt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opis</w:t>
      </w:r>
      <w:r w:rsidRPr="00AF3A4D">
        <w:rPr>
          <w:color w:val="000000"/>
          <w:lang w:val="de-DE"/>
        </w:rPr>
        <w:t xml:space="preserve"> funkcija</w:t>
      </w:r>
      <w:r w:rsidRPr="00AF3A4D">
        <w:rPr>
          <w:color w:val="000000"/>
          <w:lang w:val="de-DE"/>
        </w:rPr>
        <w:t xml:space="preserve"> rukovodilaca</w:t>
      </w:r>
      <w:r w:rsidRPr="00AF3A4D">
        <w:rPr>
          <w:color w:val="000000"/>
          <w:lang w:val="de-DE"/>
        </w:rPr>
        <w:t xml:space="preserve"> organizacionih</w:t>
      </w:r>
      <w:r w:rsidRPr="00AF3A4D">
        <w:rPr>
          <w:color w:val="000000"/>
          <w:lang w:val="de-DE"/>
        </w:rPr>
        <w:t xml:space="preserve"> jedinica</w:t>
      </w:r>
    </w:p>
    <w:p w14:paraId="1807FABE" w14:textId="7A6F2E75" w:rsidR="00950D51" w:rsidRPr="00AF3A4D" w:rsidRDefault="00AF3A4D" w:rsidP="00892D38">
      <w:pPr>
        <w:spacing w:after="150"/>
        <w:jc w:val="both"/>
        <w:rPr>
          <w:lang w:val="de-DE"/>
        </w:rPr>
      </w:pPr>
      <w:r w:rsidRPr="00AF3A4D">
        <w:rPr>
          <w:color w:val="000000"/>
          <w:lang w:val="de-DE"/>
        </w:rPr>
        <w:t>9. U</w:t>
      </w:r>
      <w:r w:rsidRPr="00AF3A4D">
        <w:rPr>
          <w:color w:val="000000"/>
          <w:lang w:val="de-DE"/>
        </w:rPr>
        <w:t xml:space="preserve"> informator</w:t>
      </w:r>
      <w:r w:rsidRPr="00AF3A4D">
        <w:rPr>
          <w:color w:val="000000"/>
          <w:lang w:val="de-DE"/>
        </w:rPr>
        <w:t xml:space="preserve"> se</w:t>
      </w:r>
      <w:r w:rsidRPr="00AF3A4D">
        <w:rPr>
          <w:color w:val="000000"/>
          <w:lang w:val="de-DE"/>
        </w:rPr>
        <w:t xml:space="preserve"> unose</w:t>
      </w:r>
      <w:r w:rsidRPr="00AF3A4D">
        <w:rPr>
          <w:color w:val="000000"/>
          <w:lang w:val="de-DE"/>
        </w:rPr>
        <w:t xml:space="preserve"> podaci</w:t>
      </w:r>
      <w:r w:rsidRPr="00AF3A4D">
        <w:rPr>
          <w:color w:val="000000"/>
          <w:lang w:val="de-DE"/>
        </w:rPr>
        <w:t xml:space="preserve"> o</w:t>
      </w:r>
      <w:r w:rsidRPr="00AF3A4D">
        <w:rPr>
          <w:color w:val="000000"/>
          <w:lang w:val="de-DE"/>
        </w:rPr>
        <w:t xml:space="preserve"> rukovodiocu</w:t>
      </w:r>
      <w:r w:rsidRPr="00AF3A4D">
        <w:rPr>
          <w:color w:val="000000"/>
          <w:lang w:val="de-DE"/>
        </w:rPr>
        <w:t xml:space="preserve"> organa</w:t>
      </w:r>
      <w:r w:rsidRPr="00AF3A4D">
        <w:rPr>
          <w:color w:val="000000"/>
          <w:lang w:val="de-DE"/>
        </w:rPr>
        <w:t xml:space="preserve"> javne</w:t>
      </w:r>
      <w:r w:rsidRPr="00AF3A4D">
        <w:rPr>
          <w:color w:val="000000"/>
          <w:lang w:val="de-DE"/>
        </w:rPr>
        <w:t xml:space="preserve"> vlasti</w:t>
      </w:r>
      <w:r w:rsidRPr="00AF3A4D">
        <w:rPr>
          <w:color w:val="000000"/>
          <w:lang w:val="de-DE"/>
        </w:rPr>
        <w:t>, odnosno</w:t>
      </w:r>
      <w:r w:rsidRPr="00AF3A4D">
        <w:rPr>
          <w:color w:val="000000"/>
          <w:lang w:val="de-DE"/>
        </w:rPr>
        <w:t xml:space="preserve"> ime</w:t>
      </w:r>
      <w:r w:rsidRPr="00AF3A4D">
        <w:rPr>
          <w:color w:val="000000"/>
          <w:lang w:val="de-DE"/>
        </w:rPr>
        <w:t xml:space="preserve"> rukovodioca</w:t>
      </w:r>
      <w:r w:rsidRPr="00AF3A4D">
        <w:rPr>
          <w:color w:val="000000"/>
          <w:lang w:val="de-DE"/>
        </w:rPr>
        <w:t xml:space="preserve"> organa</w:t>
      </w:r>
      <w:r w:rsidRPr="00AF3A4D">
        <w:rPr>
          <w:color w:val="000000"/>
          <w:lang w:val="de-DE"/>
        </w:rPr>
        <w:t>, kontakt</w:t>
      </w:r>
      <w:r w:rsidRPr="00AF3A4D">
        <w:rPr>
          <w:color w:val="000000"/>
          <w:lang w:val="de-DE"/>
        </w:rPr>
        <w:t xml:space="preserve"> podaci</w:t>
      </w:r>
      <w:r w:rsidRPr="00AF3A4D">
        <w:rPr>
          <w:color w:val="000000"/>
          <w:lang w:val="de-DE"/>
        </w:rPr>
        <w:t>, naziv</w:t>
      </w:r>
      <w:r w:rsidRPr="00AF3A4D">
        <w:rPr>
          <w:color w:val="000000"/>
          <w:lang w:val="de-DE"/>
        </w:rPr>
        <w:t xml:space="preserve"> funkcije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opis</w:t>
      </w:r>
      <w:r w:rsidRPr="00AF3A4D">
        <w:rPr>
          <w:color w:val="000000"/>
          <w:lang w:val="de-DE"/>
        </w:rPr>
        <w:t xml:space="preserve"> funkcije</w:t>
      </w:r>
      <w:r w:rsidRPr="00AF3A4D">
        <w:rPr>
          <w:color w:val="000000"/>
          <w:lang w:val="de-DE"/>
        </w:rPr>
        <w:t>.</w:t>
      </w:r>
    </w:p>
    <w:p w14:paraId="052B0C24" w14:textId="1FAE2A67" w:rsidR="00950D51" w:rsidRPr="00AF3A4D" w:rsidRDefault="00AF3A4D" w:rsidP="00892D38">
      <w:pPr>
        <w:spacing w:after="150"/>
        <w:jc w:val="both"/>
        <w:rPr>
          <w:color w:val="000000"/>
          <w:lang w:val="de-DE"/>
        </w:rPr>
      </w:pPr>
      <w:r w:rsidRPr="00AF3A4D">
        <w:rPr>
          <w:color w:val="000000"/>
          <w:lang w:val="de-DE"/>
        </w:rPr>
        <w:t>U</w:t>
      </w:r>
      <w:r w:rsidRPr="00AF3A4D">
        <w:rPr>
          <w:color w:val="000000"/>
          <w:lang w:val="de-DE"/>
        </w:rPr>
        <w:t xml:space="preserve"> informator</w:t>
      </w:r>
      <w:r w:rsidRPr="00AF3A4D">
        <w:rPr>
          <w:color w:val="000000"/>
          <w:lang w:val="de-DE"/>
        </w:rPr>
        <w:t xml:space="preserve"> se</w:t>
      </w:r>
      <w:r w:rsidRPr="00AF3A4D">
        <w:rPr>
          <w:color w:val="000000"/>
          <w:lang w:val="de-DE"/>
        </w:rPr>
        <w:t xml:space="preserve"> unose</w:t>
      </w:r>
      <w:r w:rsidRPr="00AF3A4D">
        <w:rPr>
          <w:color w:val="000000"/>
          <w:lang w:val="de-DE"/>
        </w:rPr>
        <w:t xml:space="preserve"> imena</w:t>
      </w:r>
      <w:r w:rsidRPr="00AF3A4D">
        <w:rPr>
          <w:color w:val="000000"/>
          <w:lang w:val="de-DE"/>
        </w:rPr>
        <w:t>, kontakt</w:t>
      </w:r>
      <w:r w:rsidRPr="00AF3A4D">
        <w:rPr>
          <w:color w:val="000000"/>
          <w:lang w:val="de-DE"/>
        </w:rPr>
        <w:t xml:space="preserve"> podaci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opis</w:t>
      </w:r>
      <w:r w:rsidRPr="00AF3A4D">
        <w:rPr>
          <w:color w:val="000000"/>
          <w:lang w:val="de-DE"/>
        </w:rPr>
        <w:t xml:space="preserve"> funkcija</w:t>
      </w:r>
      <w:r w:rsidRPr="00AF3A4D">
        <w:rPr>
          <w:color w:val="000000"/>
          <w:lang w:val="de-DE"/>
        </w:rPr>
        <w:t xml:space="preserve"> rukovodilaca</w:t>
      </w:r>
      <w:r w:rsidRPr="00AF3A4D">
        <w:rPr>
          <w:color w:val="000000"/>
          <w:lang w:val="de-DE"/>
        </w:rPr>
        <w:t xml:space="preserve"> svih</w:t>
      </w:r>
      <w:r w:rsidRPr="00AF3A4D">
        <w:rPr>
          <w:color w:val="000000"/>
          <w:lang w:val="de-DE"/>
        </w:rPr>
        <w:t xml:space="preserve"> unutrašnjih</w:t>
      </w:r>
      <w:r w:rsidRPr="00AF3A4D">
        <w:rPr>
          <w:color w:val="000000"/>
          <w:lang w:val="de-DE"/>
        </w:rPr>
        <w:t xml:space="preserve"> organizacionih</w:t>
      </w:r>
      <w:r w:rsidRPr="00AF3A4D">
        <w:rPr>
          <w:color w:val="000000"/>
          <w:lang w:val="de-DE"/>
        </w:rPr>
        <w:t xml:space="preserve"> jedinica</w:t>
      </w:r>
      <w:r w:rsidRPr="00AF3A4D">
        <w:rPr>
          <w:color w:val="000000"/>
          <w:lang w:val="de-DE"/>
        </w:rPr>
        <w:t xml:space="preserve"> organa</w:t>
      </w:r>
      <w:r w:rsidRPr="00AF3A4D">
        <w:rPr>
          <w:color w:val="000000"/>
          <w:lang w:val="de-DE"/>
        </w:rPr>
        <w:t xml:space="preserve"> javne</w:t>
      </w:r>
      <w:r w:rsidRPr="00AF3A4D">
        <w:rPr>
          <w:color w:val="000000"/>
          <w:lang w:val="de-DE"/>
        </w:rPr>
        <w:t xml:space="preserve"> vlasti</w:t>
      </w:r>
      <w:r w:rsidRPr="00AF3A4D">
        <w:rPr>
          <w:color w:val="000000"/>
          <w:lang w:val="de-DE"/>
        </w:rPr>
        <w:t>.</w:t>
      </w:r>
    </w:p>
    <w:p w14:paraId="45359A39" w14:textId="77777777" w:rsidR="00892D38" w:rsidRPr="00AF3A4D" w:rsidRDefault="00892D38" w:rsidP="00892D38">
      <w:pPr>
        <w:spacing w:after="150"/>
        <w:jc w:val="both"/>
        <w:rPr>
          <w:lang w:val="de-DE"/>
        </w:rPr>
      </w:pPr>
    </w:p>
    <w:p w14:paraId="5F7D6EA2" w14:textId="6F2B54B8" w:rsidR="00950D51" w:rsidRPr="00AF3A4D" w:rsidRDefault="00AF3A4D" w:rsidP="00892D38">
      <w:pPr>
        <w:spacing w:after="120"/>
        <w:jc w:val="center"/>
        <w:rPr>
          <w:lang w:val="de-DE"/>
        </w:rPr>
      </w:pPr>
      <w:r w:rsidRPr="00AF3A4D">
        <w:rPr>
          <w:color w:val="000000"/>
          <w:lang w:val="de-DE"/>
        </w:rPr>
        <w:t>Opis</w:t>
      </w:r>
      <w:r w:rsidRPr="00AF3A4D">
        <w:rPr>
          <w:color w:val="000000"/>
          <w:lang w:val="de-DE"/>
        </w:rPr>
        <w:t xml:space="preserve"> pravila</w:t>
      </w:r>
      <w:r w:rsidRPr="00AF3A4D">
        <w:rPr>
          <w:color w:val="000000"/>
          <w:lang w:val="de-DE"/>
        </w:rPr>
        <w:t xml:space="preserve"> u</w:t>
      </w:r>
      <w:r w:rsidRPr="00AF3A4D">
        <w:rPr>
          <w:color w:val="000000"/>
          <w:lang w:val="de-DE"/>
        </w:rPr>
        <w:t xml:space="preserve"> vezi</w:t>
      </w:r>
      <w:r w:rsidRPr="00AF3A4D">
        <w:rPr>
          <w:color w:val="000000"/>
          <w:lang w:val="de-DE"/>
        </w:rPr>
        <w:t xml:space="preserve"> sa</w:t>
      </w:r>
      <w:r w:rsidRPr="00AF3A4D">
        <w:rPr>
          <w:color w:val="000000"/>
          <w:lang w:val="de-DE"/>
        </w:rPr>
        <w:t xml:space="preserve"> javnošću</w:t>
      </w:r>
      <w:r w:rsidRPr="00AF3A4D">
        <w:rPr>
          <w:color w:val="000000"/>
          <w:lang w:val="de-DE"/>
        </w:rPr>
        <w:t xml:space="preserve"> rada</w:t>
      </w:r>
    </w:p>
    <w:p w14:paraId="6A0A2779" w14:textId="1C502BDD" w:rsidR="00950D51" w:rsidRPr="00AF3A4D" w:rsidRDefault="00AF3A4D" w:rsidP="00892D38">
      <w:pPr>
        <w:spacing w:after="150"/>
        <w:jc w:val="both"/>
        <w:rPr>
          <w:lang w:val="de-DE"/>
        </w:rPr>
      </w:pPr>
      <w:r w:rsidRPr="00AF3A4D">
        <w:rPr>
          <w:color w:val="000000"/>
          <w:lang w:val="de-DE"/>
        </w:rPr>
        <w:t>10. U</w:t>
      </w:r>
      <w:r w:rsidRPr="00AF3A4D">
        <w:rPr>
          <w:color w:val="000000"/>
          <w:lang w:val="de-DE"/>
        </w:rPr>
        <w:t xml:space="preserve"> informator</w:t>
      </w:r>
      <w:r w:rsidRPr="00AF3A4D">
        <w:rPr>
          <w:color w:val="000000"/>
          <w:lang w:val="de-DE"/>
        </w:rPr>
        <w:t xml:space="preserve"> se</w:t>
      </w:r>
      <w:r w:rsidRPr="00AF3A4D">
        <w:rPr>
          <w:color w:val="000000"/>
          <w:lang w:val="de-DE"/>
        </w:rPr>
        <w:t xml:space="preserve"> unose</w:t>
      </w:r>
      <w:r w:rsidRPr="00AF3A4D">
        <w:rPr>
          <w:color w:val="000000"/>
          <w:lang w:val="de-DE"/>
        </w:rPr>
        <w:t xml:space="preserve"> navodi</w:t>
      </w:r>
      <w:r w:rsidRPr="00AF3A4D">
        <w:rPr>
          <w:color w:val="000000"/>
          <w:lang w:val="de-DE"/>
        </w:rPr>
        <w:t xml:space="preserve"> iz</w:t>
      </w:r>
      <w:r w:rsidRPr="00AF3A4D">
        <w:rPr>
          <w:color w:val="000000"/>
          <w:lang w:val="de-DE"/>
        </w:rPr>
        <w:t xml:space="preserve"> propisa</w:t>
      </w:r>
      <w:r w:rsidRPr="00AF3A4D">
        <w:rPr>
          <w:color w:val="000000"/>
          <w:lang w:val="de-DE"/>
        </w:rPr>
        <w:t xml:space="preserve"> kojima</w:t>
      </w:r>
      <w:r w:rsidRPr="00AF3A4D">
        <w:rPr>
          <w:color w:val="000000"/>
          <w:lang w:val="de-DE"/>
        </w:rPr>
        <w:t xml:space="preserve"> se</w:t>
      </w:r>
      <w:r w:rsidRPr="00AF3A4D">
        <w:rPr>
          <w:color w:val="000000"/>
          <w:lang w:val="de-DE"/>
        </w:rPr>
        <w:t xml:space="preserve"> uređuje</w:t>
      </w:r>
      <w:r w:rsidRPr="00AF3A4D">
        <w:rPr>
          <w:color w:val="000000"/>
          <w:lang w:val="de-DE"/>
        </w:rPr>
        <w:t xml:space="preserve"> način</w:t>
      </w:r>
      <w:r w:rsidRPr="00AF3A4D">
        <w:rPr>
          <w:color w:val="000000"/>
          <w:lang w:val="de-DE"/>
        </w:rPr>
        <w:t xml:space="preserve"> ostvarivanja</w:t>
      </w:r>
      <w:r w:rsidRPr="00AF3A4D">
        <w:rPr>
          <w:color w:val="000000"/>
          <w:lang w:val="de-DE"/>
        </w:rPr>
        <w:t xml:space="preserve"> javnosti</w:t>
      </w:r>
      <w:r w:rsidRPr="00AF3A4D">
        <w:rPr>
          <w:color w:val="000000"/>
          <w:lang w:val="de-DE"/>
        </w:rPr>
        <w:t xml:space="preserve"> rada</w:t>
      </w:r>
      <w:r w:rsidRPr="00AF3A4D">
        <w:rPr>
          <w:color w:val="000000"/>
          <w:lang w:val="de-DE"/>
        </w:rPr>
        <w:t xml:space="preserve"> organa</w:t>
      </w:r>
      <w:r w:rsidRPr="00AF3A4D">
        <w:rPr>
          <w:color w:val="000000"/>
          <w:lang w:val="de-DE"/>
        </w:rPr>
        <w:t xml:space="preserve"> javne</w:t>
      </w:r>
      <w:r w:rsidRPr="00AF3A4D">
        <w:rPr>
          <w:color w:val="000000"/>
          <w:lang w:val="de-DE"/>
        </w:rPr>
        <w:t xml:space="preserve"> vlasti</w:t>
      </w:r>
      <w:r w:rsidRPr="00AF3A4D">
        <w:rPr>
          <w:color w:val="000000"/>
          <w:lang w:val="de-DE"/>
        </w:rPr>
        <w:t>, kao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isključenje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ograničavanje</w:t>
      </w:r>
      <w:r w:rsidRPr="00AF3A4D">
        <w:rPr>
          <w:color w:val="000000"/>
          <w:lang w:val="de-DE"/>
        </w:rPr>
        <w:t xml:space="preserve"> javnosti</w:t>
      </w:r>
      <w:r w:rsidRPr="00AF3A4D">
        <w:rPr>
          <w:color w:val="000000"/>
          <w:lang w:val="de-DE"/>
        </w:rPr>
        <w:t xml:space="preserve"> rada</w:t>
      </w:r>
      <w:r w:rsidRPr="00AF3A4D">
        <w:rPr>
          <w:color w:val="000000"/>
          <w:lang w:val="de-DE"/>
        </w:rPr>
        <w:t xml:space="preserve"> tog</w:t>
      </w:r>
      <w:r w:rsidRPr="00AF3A4D">
        <w:rPr>
          <w:color w:val="000000"/>
          <w:lang w:val="de-DE"/>
        </w:rPr>
        <w:t xml:space="preserve"> organa</w:t>
      </w:r>
      <w:r w:rsidRPr="00AF3A4D">
        <w:rPr>
          <w:color w:val="000000"/>
          <w:lang w:val="de-DE"/>
        </w:rPr>
        <w:t>.</w:t>
      </w:r>
    </w:p>
    <w:p w14:paraId="22993901" w14:textId="6E8A916B" w:rsidR="00950D51" w:rsidRPr="00AF3A4D" w:rsidRDefault="00AF3A4D" w:rsidP="00892D38">
      <w:pPr>
        <w:spacing w:after="150"/>
        <w:jc w:val="both"/>
        <w:rPr>
          <w:lang w:val="de-DE"/>
        </w:rPr>
      </w:pPr>
      <w:r w:rsidRPr="00AF3A4D">
        <w:rPr>
          <w:color w:val="000000"/>
          <w:lang w:val="de-DE"/>
        </w:rPr>
        <w:t>Podaci</w:t>
      </w:r>
      <w:r w:rsidRPr="00AF3A4D">
        <w:rPr>
          <w:color w:val="000000"/>
          <w:lang w:val="de-DE"/>
        </w:rPr>
        <w:t xml:space="preserve"> iz</w:t>
      </w:r>
      <w:r w:rsidRPr="00AF3A4D">
        <w:rPr>
          <w:color w:val="000000"/>
          <w:lang w:val="de-DE"/>
        </w:rPr>
        <w:t xml:space="preserve"> stava</w:t>
      </w:r>
      <w:r w:rsidRPr="00AF3A4D">
        <w:rPr>
          <w:color w:val="000000"/>
          <w:lang w:val="de-DE"/>
        </w:rPr>
        <w:t xml:space="preserve"> 1. ove</w:t>
      </w:r>
      <w:r w:rsidRPr="00AF3A4D">
        <w:rPr>
          <w:color w:val="000000"/>
          <w:lang w:val="de-DE"/>
        </w:rPr>
        <w:t xml:space="preserve"> tačke</w:t>
      </w:r>
      <w:r w:rsidRPr="00AF3A4D">
        <w:rPr>
          <w:color w:val="000000"/>
          <w:lang w:val="de-DE"/>
        </w:rPr>
        <w:t xml:space="preserve"> se</w:t>
      </w:r>
      <w:r w:rsidRPr="00AF3A4D">
        <w:rPr>
          <w:color w:val="000000"/>
          <w:lang w:val="de-DE"/>
        </w:rPr>
        <w:t xml:space="preserve"> unose</w:t>
      </w:r>
      <w:r w:rsidRPr="00AF3A4D">
        <w:rPr>
          <w:color w:val="000000"/>
          <w:lang w:val="de-DE"/>
        </w:rPr>
        <w:t xml:space="preserve"> navođenjem</w:t>
      </w:r>
      <w:r w:rsidRPr="00AF3A4D">
        <w:rPr>
          <w:color w:val="000000"/>
          <w:lang w:val="de-DE"/>
        </w:rPr>
        <w:t xml:space="preserve"> naziva</w:t>
      </w:r>
      <w:r w:rsidRPr="00AF3A4D">
        <w:rPr>
          <w:color w:val="000000"/>
          <w:lang w:val="de-DE"/>
        </w:rPr>
        <w:t xml:space="preserve"> propisa</w:t>
      </w:r>
      <w:r w:rsidRPr="00AF3A4D">
        <w:rPr>
          <w:color w:val="000000"/>
          <w:lang w:val="de-DE"/>
        </w:rPr>
        <w:t>, godine</w:t>
      </w:r>
      <w:r w:rsidRPr="00AF3A4D">
        <w:rPr>
          <w:color w:val="000000"/>
          <w:lang w:val="de-DE"/>
        </w:rPr>
        <w:t xml:space="preserve"> njihovog</w:t>
      </w:r>
      <w:r w:rsidRPr="00AF3A4D">
        <w:rPr>
          <w:color w:val="000000"/>
          <w:lang w:val="de-DE"/>
        </w:rPr>
        <w:t xml:space="preserve"> donošenja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mesta</w:t>
      </w:r>
      <w:r w:rsidRPr="00AF3A4D">
        <w:rPr>
          <w:color w:val="000000"/>
          <w:lang w:val="de-DE"/>
        </w:rPr>
        <w:t xml:space="preserve"> objavljivanja</w:t>
      </w:r>
      <w:r w:rsidRPr="00AF3A4D">
        <w:rPr>
          <w:color w:val="000000"/>
          <w:lang w:val="de-DE"/>
        </w:rPr>
        <w:t>, odnosno</w:t>
      </w:r>
      <w:r w:rsidRPr="00AF3A4D">
        <w:rPr>
          <w:color w:val="000000"/>
          <w:lang w:val="de-DE"/>
        </w:rPr>
        <w:t xml:space="preserve"> mesta</w:t>
      </w:r>
      <w:r w:rsidRPr="00AF3A4D">
        <w:rPr>
          <w:color w:val="000000"/>
          <w:lang w:val="de-DE"/>
        </w:rPr>
        <w:t xml:space="preserve"> gde</w:t>
      </w:r>
      <w:r w:rsidRPr="00AF3A4D">
        <w:rPr>
          <w:color w:val="000000"/>
          <w:lang w:val="de-DE"/>
        </w:rPr>
        <w:t xml:space="preserve"> se</w:t>
      </w:r>
      <w:r w:rsidRPr="00AF3A4D">
        <w:rPr>
          <w:color w:val="000000"/>
          <w:lang w:val="de-DE"/>
        </w:rPr>
        <w:t xml:space="preserve"> tekst</w:t>
      </w:r>
      <w:r w:rsidRPr="00AF3A4D">
        <w:rPr>
          <w:color w:val="000000"/>
          <w:lang w:val="de-DE"/>
        </w:rPr>
        <w:t xml:space="preserve"> dokumenta</w:t>
      </w:r>
      <w:r w:rsidRPr="00AF3A4D">
        <w:rPr>
          <w:color w:val="000000"/>
          <w:lang w:val="de-DE"/>
        </w:rPr>
        <w:t xml:space="preserve"> može</w:t>
      </w:r>
      <w:r w:rsidRPr="00AF3A4D">
        <w:rPr>
          <w:color w:val="000000"/>
          <w:lang w:val="de-DE"/>
        </w:rPr>
        <w:t xml:space="preserve"> preuzeti</w:t>
      </w:r>
      <w:r w:rsidRPr="00AF3A4D">
        <w:rPr>
          <w:color w:val="000000"/>
          <w:lang w:val="de-DE"/>
        </w:rPr>
        <w:t>.</w:t>
      </w:r>
    </w:p>
    <w:p w14:paraId="6B2CB25A" w14:textId="06E1C0ED" w:rsidR="00950D51" w:rsidRPr="00AF3A4D" w:rsidRDefault="00AF3A4D" w:rsidP="00892D38">
      <w:pPr>
        <w:spacing w:after="150"/>
        <w:jc w:val="both"/>
        <w:rPr>
          <w:lang w:val="de-DE"/>
        </w:rPr>
      </w:pPr>
      <w:r w:rsidRPr="00AF3A4D">
        <w:rPr>
          <w:color w:val="000000"/>
          <w:lang w:val="de-DE"/>
        </w:rPr>
        <w:t>U</w:t>
      </w:r>
      <w:r w:rsidRPr="00AF3A4D">
        <w:rPr>
          <w:color w:val="000000"/>
          <w:lang w:val="de-DE"/>
        </w:rPr>
        <w:t xml:space="preserve"> informator</w:t>
      </w:r>
      <w:r w:rsidRPr="00AF3A4D">
        <w:rPr>
          <w:color w:val="000000"/>
          <w:lang w:val="de-DE"/>
        </w:rPr>
        <w:t xml:space="preserve"> se</w:t>
      </w:r>
      <w:r w:rsidRPr="00AF3A4D">
        <w:rPr>
          <w:color w:val="000000"/>
          <w:lang w:val="de-DE"/>
        </w:rPr>
        <w:t xml:space="preserve"> unose</w:t>
      </w:r>
      <w:r w:rsidRPr="00AF3A4D">
        <w:rPr>
          <w:color w:val="000000"/>
          <w:lang w:val="de-DE"/>
        </w:rPr>
        <w:t xml:space="preserve"> sledeći</w:t>
      </w:r>
      <w:r w:rsidRPr="00AF3A4D">
        <w:rPr>
          <w:color w:val="000000"/>
          <w:lang w:val="de-DE"/>
        </w:rPr>
        <w:t xml:space="preserve"> podaci</w:t>
      </w:r>
      <w:r w:rsidRPr="00AF3A4D">
        <w:rPr>
          <w:color w:val="000000"/>
          <w:lang w:val="de-DE"/>
        </w:rPr>
        <w:t>, odnosno</w:t>
      </w:r>
      <w:r w:rsidRPr="00AF3A4D">
        <w:rPr>
          <w:color w:val="000000"/>
          <w:lang w:val="de-DE"/>
        </w:rPr>
        <w:t xml:space="preserve"> napomena</w:t>
      </w:r>
      <w:r w:rsidRPr="00AF3A4D">
        <w:rPr>
          <w:color w:val="000000"/>
          <w:lang w:val="de-DE"/>
        </w:rPr>
        <w:t xml:space="preserve"> da</w:t>
      </w:r>
      <w:r w:rsidRPr="00AF3A4D">
        <w:rPr>
          <w:color w:val="000000"/>
          <w:lang w:val="de-DE"/>
        </w:rPr>
        <w:t xml:space="preserve"> podatak</w:t>
      </w:r>
      <w:r w:rsidRPr="00AF3A4D">
        <w:rPr>
          <w:color w:val="000000"/>
          <w:lang w:val="de-DE"/>
        </w:rPr>
        <w:t xml:space="preserve"> ne</w:t>
      </w:r>
      <w:r w:rsidRPr="00AF3A4D">
        <w:rPr>
          <w:color w:val="000000"/>
          <w:lang w:val="de-DE"/>
        </w:rPr>
        <w:t xml:space="preserve"> postoji</w:t>
      </w:r>
      <w:r w:rsidRPr="00AF3A4D">
        <w:rPr>
          <w:color w:val="000000"/>
          <w:lang w:val="de-DE"/>
        </w:rPr>
        <w:t xml:space="preserve"> ili</w:t>
      </w:r>
      <w:r w:rsidRPr="00AF3A4D">
        <w:rPr>
          <w:color w:val="000000"/>
          <w:lang w:val="de-DE"/>
        </w:rPr>
        <w:t xml:space="preserve"> napomena</w:t>
      </w:r>
      <w:r w:rsidRPr="00AF3A4D">
        <w:rPr>
          <w:color w:val="000000"/>
          <w:lang w:val="de-DE"/>
        </w:rPr>
        <w:t xml:space="preserve"> da</w:t>
      </w:r>
      <w:r w:rsidRPr="00AF3A4D">
        <w:rPr>
          <w:color w:val="000000"/>
          <w:lang w:val="de-DE"/>
        </w:rPr>
        <w:t xml:space="preserve"> obaveza</w:t>
      </w:r>
      <w:r w:rsidRPr="00AF3A4D">
        <w:rPr>
          <w:color w:val="000000"/>
          <w:lang w:val="de-DE"/>
        </w:rPr>
        <w:t xml:space="preserve"> iz</w:t>
      </w:r>
      <w:r w:rsidRPr="00AF3A4D">
        <w:rPr>
          <w:color w:val="000000"/>
          <w:lang w:val="de-DE"/>
        </w:rPr>
        <w:t xml:space="preserve"> ovog</w:t>
      </w:r>
      <w:r w:rsidRPr="00AF3A4D">
        <w:rPr>
          <w:color w:val="000000"/>
          <w:lang w:val="de-DE"/>
        </w:rPr>
        <w:t xml:space="preserve"> uputstva</w:t>
      </w:r>
      <w:r w:rsidRPr="00AF3A4D">
        <w:rPr>
          <w:color w:val="000000"/>
          <w:lang w:val="de-DE"/>
        </w:rPr>
        <w:t xml:space="preserve"> nije</w:t>
      </w:r>
      <w:r w:rsidRPr="00AF3A4D">
        <w:rPr>
          <w:color w:val="000000"/>
          <w:lang w:val="de-DE"/>
        </w:rPr>
        <w:t xml:space="preserve"> primenjiva</w:t>
      </w:r>
      <w:r w:rsidRPr="00AF3A4D">
        <w:rPr>
          <w:color w:val="000000"/>
          <w:lang w:val="de-DE"/>
        </w:rPr>
        <w:t xml:space="preserve"> u</w:t>
      </w:r>
      <w:r w:rsidRPr="00AF3A4D">
        <w:rPr>
          <w:color w:val="000000"/>
          <w:lang w:val="de-DE"/>
        </w:rPr>
        <w:t xml:space="preserve"> slučaju</w:t>
      </w:r>
      <w:r w:rsidRPr="00AF3A4D">
        <w:rPr>
          <w:color w:val="000000"/>
          <w:lang w:val="de-DE"/>
        </w:rPr>
        <w:t xml:space="preserve"> konkretnog</w:t>
      </w:r>
      <w:r w:rsidRPr="00AF3A4D">
        <w:rPr>
          <w:color w:val="000000"/>
          <w:lang w:val="de-DE"/>
        </w:rPr>
        <w:t xml:space="preserve"> organa</w:t>
      </w:r>
      <w:r w:rsidRPr="00AF3A4D">
        <w:rPr>
          <w:color w:val="000000"/>
          <w:lang w:val="de-DE"/>
        </w:rPr>
        <w:t>:</w:t>
      </w:r>
    </w:p>
    <w:p w14:paraId="2CC3227A" w14:textId="0727728E" w:rsidR="00950D51" w:rsidRPr="00AF3A4D" w:rsidRDefault="00AF3A4D" w:rsidP="00892D38">
      <w:pPr>
        <w:spacing w:after="150"/>
        <w:jc w:val="both"/>
        <w:rPr>
          <w:lang w:val="de-DE"/>
        </w:rPr>
      </w:pPr>
      <w:r w:rsidRPr="00AF3A4D">
        <w:rPr>
          <w:color w:val="000000"/>
          <w:lang w:val="de-DE"/>
        </w:rPr>
        <w:t>1) kontakt</w:t>
      </w:r>
      <w:r w:rsidRPr="00AF3A4D">
        <w:rPr>
          <w:color w:val="000000"/>
          <w:lang w:val="de-DE"/>
        </w:rPr>
        <w:t xml:space="preserve"> podaci</w:t>
      </w:r>
      <w:r w:rsidRPr="00AF3A4D">
        <w:rPr>
          <w:color w:val="000000"/>
          <w:lang w:val="de-DE"/>
        </w:rPr>
        <w:t xml:space="preserve"> lica</w:t>
      </w:r>
      <w:r w:rsidRPr="00AF3A4D">
        <w:rPr>
          <w:color w:val="000000"/>
          <w:lang w:val="de-DE"/>
        </w:rPr>
        <w:t xml:space="preserve"> koja</w:t>
      </w:r>
      <w:r w:rsidRPr="00AF3A4D">
        <w:rPr>
          <w:color w:val="000000"/>
          <w:lang w:val="de-DE"/>
        </w:rPr>
        <w:t xml:space="preserve"> su</w:t>
      </w:r>
      <w:r w:rsidRPr="00AF3A4D">
        <w:rPr>
          <w:color w:val="000000"/>
          <w:lang w:val="de-DE"/>
        </w:rPr>
        <w:t xml:space="preserve"> ovlašćena</w:t>
      </w:r>
      <w:r w:rsidRPr="00AF3A4D">
        <w:rPr>
          <w:color w:val="000000"/>
          <w:lang w:val="de-DE"/>
        </w:rPr>
        <w:t xml:space="preserve"> za</w:t>
      </w:r>
      <w:r w:rsidRPr="00AF3A4D">
        <w:rPr>
          <w:color w:val="000000"/>
          <w:lang w:val="de-DE"/>
        </w:rPr>
        <w:t xml:space="preserve"> saradnju</w:t>
      </w:r>
      <w:r w:rsidRPr="00AF3A4D">
        <w:rPr>
          <w:color w:val="000000"/>
          <w:lang w:val="de-DE"/>
        </w:rPr>
        <w:t xml:space="preserve"> sa</w:t>
      </w:r>
      <w:r w:rsidRPr="00AF3A4D">
        <w:rPr>
          <w:color w:val="000000"/>
          <w:lang w:val="de-DE"/>
        </w:rPr>
        <w:t xml:space="preserve"> novinarima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javnim</w:t>
      </w:r>
      <w:r w:rsidRPr="00AF3A4D">
        <w:rPr>
          <w:color w:val="000000"/>
          <w:lang w:val="de-DE"/>
        </w:rPr>
        <w:t xml:space="preserve"> glasilima</w:t>
      </w:r>
      <w:r w:rsidRPr="00AF3A4D">
        <w:rPr>
          <w:color w:val="000000"/>
          <w:lang w:val="de-DE"/>
        </w:rPr>
        <w:t>;</w:t>
      </w:r>
    </w:p>
    <w:p w14:paraId="550E7EDB" w14:textId="3D0DE386" w:rsidR="00950D51" w:rsidRPr="00AF3A4D" w:rsidRDefault="00AF3A4D" w:rsidP="00892D38">
      <w:pPr>
        <w:spacing w:after="150"/>
        <w:jc w:val="both"/>
        <w:rPr>
          <w:lang w:val="de-DE"/>
        </w:rPr>
      </w:pPr>
      <w:r w:rsidRPr="00AF3A4D">
        <w:rPr>
          <w:color w:val="000000"/>
          <w:lang w:val="de-DE"/>
        </w:rPr>
        <w:t>2) izgled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opis</w:t>
      </w:r>
      <w:r w:rsidRPr="00AF3A4D">
        <w:rPr>
          <w:color w:val="000000"/>
          <w:lang w:val="de-DE"/>
        </w:rPr>
        <w:t xml:space="preserve"> postupka</w:t>
      </w:r>
      <w:r w:rsidRPr="00AF3A4D">
        <w:rPr>
          <w:color w:val="000000"/>
          <w:lang w:val="de-DE"/>
        </w:rPr>
        <w:t xml:space="preserve"> za</w:t>
      </w:r>
      <w:r w:rsidRPr="00AF3A4D">
        <w:rPr>
          <w:color w:val="000000"/>
          <w:lang w:val="de-DE"/>
        </w:rPr>
        <w:t xml:space="preserve"> dobijanje</w:t>
      </w:r>
      <w:r w:rsidRPr="00AF3A4D">
        <w:rPr>
          <w:color w:val="000000"/>
          <w:lang w:val="de-DE"/>
        </w:rPr>
        <w:t xml:space="preserve"> identifikacionih</w:t>
      </w:r>
      <w:r w:rsidRPr="00AF3A4D">
        <w:rPr>
          <w:color w:val="000000"/>
          <w:lang w:val="de-DE"/>
        </w:rPr>
        <w:t xml:space="preserve"> obeležja</w:t>
      </w:r>
      <w:r w:rsidRPr="00AF3A4D">
        <w:rPr>
          <w:color w:val="000000"/>
          <w:lang w:val="de-DE"/>
        </w:rPr>
        <w:t xml:space="preserve"> za</w:t>
      </w:r>
      <w:r w:rsidRPr="00AF3A4D">
        <w:rPr>
          <w:color w:val="000000"/>
          <w:lang w:val="de-DE"/>
        </w:rPr>
        <w:t xml:space="preserve"> praćenje</w:t>
      </w:r>
      <w:r w:rsidRPr="00AF3A4D">
        <w:rPr>
          <w:color w:val="000000"/>
          <w:lang w:val="de-DE"/>
        </w:rPr>
        <w:t xml:space="preserve"> rada</w:t>
      </w:r>
      <w:r w:rsidRPr="00AF3A4D">
        <w:rPr>
          <w:color w:val="000000"/>
          <w:lang w:val="de-DE"/>
        </w:rPr>
        <w:t xml:space="preserve"> organa</w:t>
      </w:r>
      <w:r w:rsidRPr="00AF3A4D">
        <w:rPr>
          <w:color w:val="000000"/>
          <w:lang w:val="de-DE"/>
        </w:rPr>
        <w:t>;</w:t>
      </w:r>
    </w:p>
    <w:p w14:paraId="28257DEA" w14:textId="68A9DCD0" w:rsidR="00950D51" w:rsidRPr="00AF3A4D" w:rsidRDefault="00AF3A4D" w:rsidP="00892D38">
      <w:pPr>
        <w:spacing w:after="150"/>
        <w:jc w:val="both"/>
        <w:rPr>
          <w:lang w:val="de-DE"/>
        </w:rPr>
      </w:pPr>
      <w:r w:rsidRPr="00AF3A4D">
        <w:rPr>
          <w:color w:val="000000"/>
          <w:lang w:val="de-DE"/>
        </w:rPr>
        <w:t>3) izgled</w:t>
      </w:r>
      <w:r w:rsidRPr="00AF3A4D">
        <w:rPr>
          <w:color w:val="000000"/>
          <w:lang w:val="de-DE"/>
        </w:rPr>
        <w:t xml:space="preserve"> identifikacionih</w:t>
      </w:r>
      <w:r w:rsidRPr="00AF3A4D">
        <w:rPr>
          <w:color w:val="000000"/>
          <w:lang w:val="de-DE"/>
        </w:rPr>
        <w:t xml:space="preserve"> obeležja</w:t>
      </w:r>
      <w:r w:rsidRPr="00AF3A4D">
        <w:rPr>
          <w:color w:val="000000"/>
          <w:lang w:val="de-DE"/>
        </w:rPr>
        <w:t xml:space="preserve"> zaposlenih</w:t>
      </w:r>
      <w:r w:rsidRPr="00AF3A4D">
        <w:rPr>
          <w:color w:val="000000"/>
          <w:lang w:val="de-DE"/>
        </w:rPr>
        <w:t xml:space="preserve"> u</w:t>
      </w:r>
      <w:r w:rsidRPr="00AF3A4D">
        <w:rPr>
          <w:color w:val="000000"/>
          <w:lang w:val="de-DE"/>
        </w:rPr>
        <w:t xml:space="preserve"> organu</w:t>
      </w:r>
      <w:r w:rsidRPr="00AF3A4D">
        <w:rPr>
          <w:color w:val="000000"/>
          <w:lang w:val="de-DE"/>
        </w:rPr>
        <w:t xml:space="preserve"> koji</w:t>
      </w:r>
      <w:r w:rsidRPr="00AF3A4D">
        <w:rPr>
          <w:color w:val="000000"/>
          <w:lang w:val="de-DE"/>
        </w:rPr>
        <w:t xml:space="preserve"> mogu</w:t>
      </w:r>
      <w:r w:rsidRPr="00AF3A4D">
        <w:rPr>
          <w:color w:val="000000"/>
          <w:lang w:val="de-DE"/>
        </w:rPr>
        <w:t xml:space="preserve"> doći</w:t>
      </w:r>
      <w:r w:rsidRPr="00AF3A4D">
        <w:rPr>
          <w:color w:val="000000"/>
          <w:lang w:val="de-DE"/>
        </w:rPr>
        <w:t xml:space="preserve"> u</w:t>
      </w:r>
      <w:r w:rsidRPr="00AF3A4D">
        <w:rPr>
          <w:color w:val="000000"/>
          <w:lang w:val="de-DE"/>
        </w:rPr>
        <w:t xml:space="preserve"> dodir</w:t>
      </w:r>
      <w:r w:rsidRPr="00AF3A4D">
        <w:rPr>
          <w:color w:val="000000"/>
          <w:lang w:val="de-DE"/>
        </w:rPr>
        <w:t xml:space="preserve"> sa</w:t>
      </w:r>
      <w:r w:rsidRPr="00AF3A4D">
        <w:rPr>
          <w:color w:val="000000"/>
          <w:lang w:val="de-DE"/>
        </w:rPr>
        <w:t xml:space="preserve"> građanima</w:t>
      </w:r>
      <w:r w:rsidRPr="00AF3A4D">
        <w:rPr>
          <w:color w:val="000000"/>
          <w:lang w:val="de-DE"/>
        </w:rPr>
        <w:t xml:space="preserve"> po</w:t>
      </w:r>
      <w:r w:rsidRPr="00AF3A4D">
        <w:rPr>
          <w:color w:val="000000"/>
          <w:lang w:val="de-DE"/>
        </w:rPr>
        <w:t xml:space="preserve"> prirodi</w:t>
      </w:r>
      <w:r w:rsidRPr="00AF3A4D">
        <w:rPr>
          <w:color w:val="000000"/>
          <w:lang w:val="de-DE"/>
        </w:rPr>
        <w:t xml:space="preserve"> svog</w:t>
      </w:r>
      <w:r w:rsidRPr="00AF3A4D">
        <w:rPr>
          <w:color w:val="000000"/>
          <w:lang w:val="de-DE"/>
        </w:rPr>
        <w:t xml:space="preserve"> posla</w:t>
      </w:r>
      <w:r w:rsidRPr="00AF3A4D">
        <w:rPr>
          <w:color w:val="000000"/>
          <w:lang w:val="de-DE"/>
        </w:rPr>
        <w:t xml:space="preserve"> ili</w:t>
      </w:r>
      <w:r w:rsidRPr="00AF3A4D">
        <w:rPr>
          <w:color w:val="000000"/>
          <w:lang w:val="de-DE"/>
        </w:rPr>
        <w:t xml:space="preserve"> link</w:t>
      </w:r>
      <w:r w:rsidRPr="00AF3A4D">
        <w:rPr>
          <w:color w:val="000000"/>
          <w:lang w:val="de-DE"/>
        </w:rPr>
        <w:t xml:space="preserve"> ka</w:t>
      </w:r>
      <w:r w:rsidRPr="00AF3A4D">
        <w:rPr>
          <w:color w:val="000000"/>
          <w:lang w:val="de-DE"/>
        </w:rPr>
        <w:t xml:space="preserve"> mestu</w:t>
      </w:r>
      <w:r w:rsidRPr="00AF3A4D">
        <w:rPr>
          <w:color w:val="000000"/>
          <w:lang w:val="de-DE"/>
        </w:rPr>
        <w:t xml:space="preserve"> gde</w:t>
      </w:r>
      <w:r w:rsidRPr="00AF3A4D">
        <w:rPr>
          <w:color w:val="000000"/>
          <w:lang w:val="de-DE"/>
        </w:rPr>
        <w:t xml:space="preserve"> se</w:t>
      </w:r>
      <w:r w:rsidRPr="00AF3A4D">
        <w:rPr>
          <w:color w:val="000000"/>
          <w:lang w:val="de-DE"/>
        </w:rPr>
        <w:t xml:space="preserve"> ona</w:t>
      </w:r>
      <w:r w:rsidRPr="00AF3A4D">
        <w:rPr>
          <w:color w:val="000000"/>
          <w:lang w:val="de-DE"/>
        </w:rPr>
        <w:t xml:space="preserve"> mogu</w:t>
      </w:r>
      <w:r w:rsidRPr="00AF3A4D">
        <w:rPr>
          <w:color w:val="000000"/>
          <w:lang w:val="de-DE"/>
        </w:rPr>
        <w:t xml:space="preserve"> videti</w:t>
      </w:r>
      <w:r w:rsidRPr="00AF3A4D">
        <w:rPr>
          <w:color w:val="000000"/>
          <w:lang w:val="de-DE"/>
        </w:rPr>
        <w:t>;</w:t>
      </w:r>
    </w:p>
    <w:p w14:paraId="415C3221" w14:textId="73583086" w:rsidR="00950D51" w:rsidRPr="00AF3A4D" w:rsidRDefault="00AF3A4D" w:rsidP="00892D38">
      <w:pPr>
        <w:spacing w:after="150"/>
        <w:jc w:val="both"/>
        <w:rPr>
          <w:lang w:val="de-DE"/>
        </w:rPr>
      </w:pPr>
      <w:r w:rsidRPr="00AF3A4D">
        <w:rPr>
          <w:color w:val="000000"/>
          <w:lang w:val="de-DE"/>
        </w:rPr>
        <w:t>4) mogućnost</w:t>
      </w:r>
      <w:r w:rsidRPr="00AF3A4D">
        <w:rPr>
          <w:color w:val="000000"/>
          <w:lang w:val="de-DE"/>
        </w:rPr>
        <w:t xml:space="preserve"> prisustva</w:t>
      </w:r>
      <w:r w:rsidRPr="00AF3A4D">
        <w:rPr>
          <w:color w:val="000000"/>
          <w:lang w:val="de-DE"/>
        </w:rPr>
        <w:t xml:space="preserve"> sednicama</w:t>
      </w:r>
      <w:r w:rsidRPr="00AF3A4D">
        <w:rPr>
          <w:color w:val="000000"/>
          <w:lang w:val="de-DE"/>
        </w:rPr>
        <w:t xml:space="preserve"> organa</w:t>
      </w:r>
      <w:r w:rsidRPr="00AF3A4D">
        <w:rPr>
          <w:color w:val="000000"/>
          <w:lang w:val="de-DE"/>
        </w:rPr>
        <w:t xml:space="preserve"> javne</w:t>
      </w:r>
      <w:r w:rsidRPr="00AF3A4D">
        <w:rPr>
          <w:color w:val="000000"/>
          <w:lang w:val="de-DE"/>
        </w:rPr>
        <w:t xml:space="preserve"> vlasti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neposrednog</w:t>
      </w:r>
      <w:r w:rsidRPr="00AF3A4D">
        <w:rPr>
          <w:color w:val="000000"/>
          <w:lang w:val="de-DE"/>
        </w:rPr>
        <w:t xml:space="preserve"> uvida</w:t>
      </w:r>
      <w:r w:rsidRPr="00AF3A4D">
        <w:rPr>
          <w:color w:val="000000"/>
          <w:lang w:val="de-DE"/>
        </w:rPr>
        <w:t xml:space="preserve"> u</w:t>
      </w:r>
      <w:r w:rsidRPr="00AF3A4D">
        <w:rPr>
          <w:color w:val="000000"/>
          <w:lang w:val="de-DE"/>
        </w:rPr>
        <w:t xml:space="preserve"> rad</w:t>
      </w:r>
      <w:r w:rsidRPr="00AF3A4D">
        <w:rPr>
          <w:color w:val="000000"/>
          <w:lang w:val="de-DE"/>
        </w:rPr>
        <w:t xml:space="preserve"> organa</w:t>
      </w:r>
      <w:r w:rsidRPr="00AF3A4D">
        <w:rPr>
          <w:color w:val="000000"/>
          <w:lang w:val="de-DE"/>
        </w:rPr>
        <w:t xml:space="preserve"> javne</w:t>
      </w:r>
      <w:r w:rsidRPr="00AF3A4D">
        <w:rPr>
          <w:color w:val="000000"/>
          <w:lang w:val="de-DE"/>
        </w:rPr>
        <w:t xml:space="preserve"> vlasti</w:t>
      </w:r>
      <w:r w:rsidRPr="00AF3A4D">
        <w:rPr>
          <w:color w:val="000000"/>
          <w:lang w:val="de-DE"/>
        </w:rPr>
        <w:t>, način</w:t>
      </w:r>
      <w:r w:rsidRPr="00AF3A4D">
        <w:rPr>
          <w:color w:val="000000"/>
          <w:lang w:val="de-DE"/>
        </w:rPr>
        <w:t xml:space="preserve"> upoznavanja</w:t>
      </w:r>
      <w:r w:rsidRPr="00AF3A4D">
        <w:rPr>
          <w:color w:val="000000"/>
          <w:lang w:val="de-DE"/>
        </w:rPr>
        <w:t xml:space="preserve"> sa</w:t>
      </w:r>
      <w:r w:rsidRPr="00AF3A4D">
        <w:rPr>
          <w:color w:val="000000"/>
          <w:lang w:val="de-DE"/>
        </w:rPr>
        <w:t xml:space="preserve"> vremenom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mestom</w:t>
      </w:r>
      <w:r w:rsidRPr="00AF3A4D">
        <w:rPr>
          <w:color w:val="000000"/>
          <w:lang w:val="de-DE"/>
        </w:rPr>
        <w:t xml:space="preserve"> održavanja</w:t>
      </w:r>
      <w:r w:rsidRPr="00AF3A4D">
        <w:rPr>
          <w:color w:val="000000"/>
          <w:lang w:val="de-DE"/>
        </w:rPr>
        <w:t xml:space="preserve"> sednica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drugih</w:t>
      </w:r>
      <w:r w:rsidRPr="00AF3A4D">
        <w:rPr>
          <w:color w:val="000000"/>
          <w:lang w:val="de-DE"/>
        </w:rPr>
        <w:t xml:space="preserve"> aktivnosti</w:t>
      </w:r>
      <w:r w:rsidRPr="00AF3A4D">
        <w:rPr>
          <w:color w:val="000000"/>
          <w:lang w:val="de-DE"/>
        </w:rPr>
        <w:t xml:space="preserve"> organa</w:t>
      </w:r>
      <w:r w:rsidRPr="00AF3A4D">
        <w:rPr>
          <w:color w:val="000000"/>
          <w:lang w:val="de-DE"/>
        </w:rPr>
        <w:t xml:space="preserve"> javne</w:t>
      </w:r>
      <w:r w:rsidRPr="00AF3A4D">
        <w:rPr>
          <w:color w:val="000000"/>
          <w:lang w:val="de-DE"/>
        </w:rPr>
        <w:t xml:space="preserve"> vlasti</w:t>
      </w:r>
      <w:r w:rsidRPr="00AF3A4D">
        <w:rPr>
          <w:color w:val="000000"/>
          <w:lang w:val="de-DE"/>
        </w:rPr>
        <w:t xml:space="preserve"> na</w:t>
      </w:r>
      <w:r w:rsidRPr="00AF3A4D">
        <w:rPr>
          <w:color w:val="000000"/>
          <w:lang w:val="de-DE"/>
        </w:rPr>
        <w:t xml:space="preserve"> kojima</w:t>
      </w:r>
      <w:r w:rsidRPr="00AF3A4D">
        <w:rPr>
          <w:color w:val="000000"/>
          <w:lang w:val="de-DE"/>
        </w:rPr>
        <w:t xml:space="preserve"> je</w:t>
      </w:r>
      <w:r w:rsidRPr="00AF3A4D">
        <w:rPr>
          <w:color w:val="000000"/>
          <w:lang w:val="de-DE"/>
        </w:rPr>
        <w:t xml:space="preserve"> dozvoljeno</w:t>
      </w:r>
      <w:r w:rsidRPr="00AF3A4D">
        <w:rPr>
          <w:color w:val="000000"/>
          <w:lang w:val="de-DE"/>
        </w:rPr>
        <w:t xml:space="preserve"> prisustvo</w:t>
      </w:r>
      <w:r w:rsidRPr="00AF3A4D">
        <w:rPr>
          <w:color w:val="000000"/>
          <w:lang w:val="de-DE"/>
        </w:rPr>
        <w:t xml:space="preserve"> građana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opis</w:t>
      </w:r>
      <w:r w:rsidRPr="00AF3A4D">
        <w:rPr>
          <w:color w:val="000000"/>
          <w:lang w:val="de-DE"/>
        </w:rPr>
        <w:t xml:space="preserve"> postupka</w:t>
      </w:r>
      <w:r w:rsidRPr="00AF3A4D">
        <w:rPr>
          <w:color w:val="000000"/>
          <w:lang w:val="de-DE"/>
        </w:rPr>
        <w:t xml:space="preserve"> za</w:t>
      </w:r>
      <w:r w:rsidRPr="00AF3A4D">
        <w:rPr>
          <w:color w:val="000000"/>
          <w:lang w:val="de-DE"/>
        </w:rPr>
        <w:t xml:space="preserve"> dobijanje</w:t>
      </w:r>
      <w:r w:rsidRPr="00AF3A4D">
        <w:rPr>
          <w:color w:val="000000"/>
          <w:lang w:val="de-DE"/>
        </w:rPr>
        <w:t xml:space="preserve"> odobrenja</w:t>
      </w:r>
      <w:r w:rsidRPr="00AF3A4D">
        <w:rPr>
          <w:color w:val="000000"/>
          <w:lang w:val="de-DE"/>
        </w:rPr>
        <w:t xml:space="preserve"> za</w:t>
      </w:r>
      <w:r w:rsidRPr="00AF3A4D">
        <w:rPr>
          <w:color w:val="000000"/>
          <w:lang w:val="de-DE"/>
        </w:rPr>
        <w:t xml:space="preserve"> prisustvovanje</w:t>
      </w:r>
      <w:r w:rsidRPr="00AF3A4D">
        <w:rPr>
          <w:color w:val="000000"/>
          <w:lang w:val="de-DE"/>
        </w:rPr>
        <w:t xml:space="preserve"> sednicama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drugim</w:t>
      </w:r>
      <w:r w:rsidRPr="00AF3A4D">
        <w:rPr>
          <w:color w:val="000000"/>
          <w:lang w:val="de-DE"/>
        </w:rPr>
        <w:t xml:space="preserve"> aktivnostima</w:t>
      </w:r>
      <w:r w:rsidRPr="00AF3A4D">
        <w:rPr>
          <w:color w:val="000000"/>
          <w:lang w:val="de-DE"/>
        </w:rPr>
        <w:t xml:space="preserve"> organa</w:t>
      </w:r>
      <w:r w:rsidRPr="00AF3A4D">
        <w:rPr>
          <w:color w:val="000000"/>
          <w:lang w:val="de-DE"/>
        </w:rPr>
        <w:t xml:space="preserve"> javne</w:t>
      </w:r>
      <w:r w:rsidRPr="00AF3A4D">
        <w:rPr>
          <w:color w:val="000000"/>
          <w:lang w:val="de-DE"/>
        </w:rPr>
        <w:t xml:space="preserve"> vlasti</w:t>
      </w:r>
      <w:r w:rsidRPr="00AF3A4D">
        <w:rPr>
          <w:color w:val="000000"/>
          <w:lang w:val="de-DE"/>
        </w:rPr>
        <w:t>, ukoliko</w:t>
      </w:r>
      <w:r w:rsidRPr="00AF3A4D">
        <w:rPr>
          <w:color w:val="000000"/>
          <w:lang w:val="de-DE"/>
        </w:rPr>
        <w:t xml:space="preserve"> je</w:t>
      </w:r>
      <w:r w:rsidRPr="00AF3A4D">
        <w:rPr>
          <w:color w:val="000000"/>
          <w:lang w:val="de-DE"/>
        </w:rPr>
        <w:t xml:space="preserve"> takvo</w:t>
      </w:r>
      <w:r w:rsidRPr="00AF3A4D">
        <w:rPr>
          <w:color w:val="000000"/>
          <w:lang w:val="de-DE"/>
        </w:rPr>
        <w:t xml:space="preserve"> odobrenje</w:t>
      </w:r>
      <w:r w:rsidRPr="00AF3A4D">
        <w:rPr>
          <w:color w:val="000000"/>
          <w:lang w:val="de-DE"/>
        </w:rPr>
        <w:t xml:space="preserve"> potrebno</w:t>
      </w:r>
      <w:r w:rsidRPr="00AF3A4D">
        <w:rPr>
          <w:color w:val="000000"/>
          <w:lang w:val="de-DE"/>
        </w:rPr>
        <w:t>;</w:t>
      </w:r>
    </w:p>
    <w:p w14:paraId="08FBF7B4" w14:textId="4CA68A2A" w:rsidR="00950D51" w:rsidRPr="00AF3A4D" w:rsidRDefault="00AF3A4D" w:rsidP="00892D38">
      <w:pPr>
        <w:spacing w:after="150"/>
        <w:jc w:val="both"/>
        <w:rPr>
          <w:color w:val="000000"/>
          <w:lang w:val="de-DE"/>
        </w:rPr>
      </w:pPr>
      <w:r w:rsidRPr="00AF3A4D">
        <w:rPr>
          <w:color w:val="000000"/>
          <w:lang w:val="de-DE"/>
        </w:rPr>
        <w:lastRenderedPageBreak/>
        <w:t>5) dopuštenost</w:t>
      </w:r>
      <w:r w:rsidRPr="00AF3A4D">
        <w:rPr>
          <w:color w:val="000000"/>
          <w:lang w:val="de-DE"/>
        </w:rPr>
        <w:t xml:space="preserve"> audio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video</w:t>
      </w:r>
      <w:r w:rsidRPr="00AF3A4D">
        <w:rPr>
          <w:color w:val="000000"/>
          <w:lang w:val="de-DE"/>
        </w:rPr>
        <w:t xml:space="preserve"> snimanja</w:t>
      </w:r>
      <w:r w:rsidRPr="00AF3A4D">
        <w:rPr>
          <w:color w:val="000000"/>
          <w:lang w:val="de-DE"/>
        </w:rPr>
        <w:t xml:space="preserve"> objekata</w:t>
      </w:r>
      <w:r w:rsidRPr="00AF3A4D">
        <w:rPr>
          <w:color w:val="000000"/>
          <w:lang w:val="de-DE"/>
        </w:rPr>
        <w:t xml:space="preserve"> koje</w:t>
      </w:r>
      <w:r w:rsidRPr="00AF3A4D">
        <w:rPr>
          <w:color w:val="000000"/>
          <w:lang w:val="de-DE"/>
        </w:rPr>
        <w:t xml:space="preserve"> koristi</w:t>
      </w:r>
      <w:r w:rsidRPr="00AF3A4D">
        <w:rPr>
          <w:color w:val="000000"/>
          <w:lang w:val="de-DE"/>
        </w:rPr>
        <w:t xml:space="preserve"> organ</w:t>
      </w:r>
      <w:r w:rsidRPr="00AF3A4D">
        <w:rPr>
          <w:color w:val="000000"/>
          <w:lang w:val="de-DE"/>
        </w:rPr>
        <w:t xml:space="preserve"> javne</w:t>
      </w:r>
      <w:r w:rsidRPr="00AF3A4D">
        <w:rPr>
          <w:color w:val="000000"/>
          <w:lang w:val="de-DE"/>
        </w:rPr>
        <w:t xml:space="preserve"> vlasti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aktivnosti</w:t>
      </w:r>
      <w:r w:rsidRPr="00AF3A4D">
        <w:rPr>
          <w:color w:val="000000"/>
          <w:lang w:val="de-DE"/>
        </w:rPr>
        <w:t xml:space="preserve"> organa</w:t>
      </w:r>
      <w:r w:rsidRPr="00AF3A4D">
        <w:rPr>
          <w:color w:val="000000"/>
          <w:lang w:val="de-DE"/>
        </w:rPr>
        <w:t xml:space="preserve"> javne</w:t>
      </w:r>
      <w:r w:rsidRPr="00AF3A4D">
        <w:rPr>
          <w:color w:val="000000"/>
          <w:lang w:val="de-DE"/>
        </w:rPr>
        <w:t xml:space="preserve"> vlasti</w:t>
      </w:r>
      <w:r w:rsidRPr="00AF3A4D">
        <w:rPr>
          <w:color w:val="000000"/>
          <w:lang w:val="de-DE"/>
        </w:rPr>
        <w:t>.</w:t>
      </w:r>
    </w:p>
    <w:p w14:paraId="6BAA0B82" w14:textId="77777777" w:rsidR="00892D38" w:rsidRPr="00AF3A4D" w:rsidRDefault="00892D38" w:rsidP="00892D38">
      <w:pPr>
        <w:spacing w:after="150"/>
        <w:jc w:val="both"/>
        <w:rPr>
          <w:lang w:val="de-DE"/>
        </w:rPr>
      </w:pPr>
    </w:p>
    <w:p w14:paraId="455A7474" w14:textId="635DA246" w:rsidR="00950D51" w:rsidRPr="00AF3A4D" w:rsidRDefault="00AF3A4D" w:rsidP="00892D38">
      <w:pPr>
        <w:spacing w:after="120"/>
        <w:jc w:val="center"/>
        <w:rPr>
          <w:lang w:val="de-DE"/>
        </w:rPr>
      </w:pPr>
      <w:r w:rsidRPr="00AF3A4D">
        <w:rPr>
          <w:color w:val="000000"/>
          <w:lang w:val="de-DE"/>
        </w:rPr>
        <w:t>Opis</w:t>
      </w:r>
      <w:r w:rsidRPr="00AF3A4D">
        <w:rPr>
          <w:color w:val="000000"/>
          <w:lang w:val="de-DE"/>
        </w:rPr>
        <w:t xml:space="preserve"> nadležnosti</w:t>
      </w:r>
      <w:r w:rsidRPr="00AF3A4D">
        <w:rPr>
          <w:color w:val="000000"/>
          <w:lang w:val="de-DE"/>
        </w:rPr>
        <w:t>, ovlašćenja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obaveza</w:t>
      </w:r>
    </w:p>
    <w:p w14:paraId="3A326B98" w14:textId="7159DF08" w:rsidR="00950D51" w:rsidRPr="00AF3A4D" w:rsidRDefault="00AF3A4D" w:rsidP="00892D38">
      <w:pPr>
        <w:spacing w:after="150"/>
        <w:jc w:val="both"/>
        <w:rPr>
          <w:lang w:val="de-DE"/>
        </w:rPr>
      </w:pPr>
      <w:r w:rsidRPr="00AF3A4D">
        <w:rPr>
          <w:color w:val="000000"/>
          <w:lang w:val="de-DE"/>
        </w:rPr>
        <w:t>11. U</w:t>
      </w:r>
      <w:r w:rsidRPr="00AF3A4D">
        <w:rPr>
          <w:color w:val="000000"/>
          <w:lang w:val="de-DE"/>
        </w:rPr>
        <w:t xml:space="preserve"> informator</w:t>
      </w:r>
      <w:r w:rsidRPr="00AF3A4D">
        <w:rPr>
          <w:color w:val="000000"/>
          <w:lang w:val="de-DE"/>
        </w:rPr>
        <w:t xml:space="preserve"> se</w:t>
      </w:r>
      <w:r w:rsidRPr="00AF3A4D">
        <w:rPr>
          <w:color w:val="000000"/>
          <w:lang w:val="de-DE"/>
        </w:rPr>
        <w:t xml:space="preserve"> unose</w:t>
      </w:r>
      <w:r w:rsidRPr="00AF3A4D">
        <w:rPr>
          <w:color w:val="000000"/>
          <w:lang w:val="de-DE"/>
        </w:rPr>
        <w:t xml:space="preserve"> podaci</w:t>
      </w:r>
      <w:r w:rsidRPr="00AF3A4D">
        <w:rPr>
          <w:color w:val="000000"/>
          <w:lang w:val="de-DE"/>
        </w:rPr>
        <w:t xml:space="preserve"> o</w:t>
      </w:r>
      <w:r w:rsidRPr="00AF3A4D">
        <w:rPr>
          <w:color w:val="000000"/>
          <w:lang w:val="de-DE"/>
        </w:rPr>
        <w:t xml:space="preserve"> nadležnostima</w:t>
      </w:r>
      <w:r w:rsidRPr="00AF3A4D">
        <w:rPr>
          <w:color w:val="000000"/>
          <w:lang w:val="de-DE"/>
        </w:rPr>
        <w:t>, ovlašćenjima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obavezama</w:t>
      </w:r>
      <w:r w:rsidRPr="00AF3A4D">
        <w:rPr>
          <w:color w:val="000000"/>
          <w:lang w:val="de-DE"/>
        </w:rPr>
        <w:t xml:space="preserve"> koje</w:t>
      </w:r>
      <w:r w:rsidRPr="00AF3A4D">
        <w:rPr>
          <w:color w:val="000000"/>
          <w:lang w:val="de-DE"/>
        </w:rPr>
        <w:t xml:space="preserve"> organ</w:t>
      </w:r>
      <w:r w:rsidRPr="00AF3A4D">
        <w:rPr>
          <w:color w:val="000000"/>
          <w:lang w:val="de-DE"/>
        </w:rPr>
        <w:t xml:space="preserve"> javne</w:t>
      </w:r>
      <w:r w:rsidRPr="00AF3A4D">
        <w:rPr>
          <w:color w:val="000000"/>
          <w:lang w:val="de-DE"/>
        </w:rPr>
        <w:t xml:space="preserve"> vlasti</w:t>
      </w:r>
      <w:r w:rsidRPr="00AF3A4D">
        <w:rPr>
          <w:color w:val="000000"/>
          <w:lang w:val="de-DE"/>
        </w:rPr>
        <w:t xml:space="preserve"> ima</w:t>
      </w:r>
      <w:r w:rsidRPr="00AF3A4D">
        <w:rPr>
          <w:color w:val="000000"/>
          <w:lang w:val="de-DE"/>
        </w:rPr>
        <w:t>.</w:t>
      </w:r>
    </w:p>
    <w:p w14:paraId="3B567DCF" w14:textId="58FAF28F" w:rsidR="00950D51" w:rsidRPr="00AF3A4D" w:rsidRDefault="00AF3A4D" w:rsidP="00892D38">
      <w:pPr>
        <w:spacing w:after="150"/>
        <w:jc w:val="both"/>
        <w:rPr>
          <w:lang w:val="de-DE"/>
        </w:rPr>
      </w:pPr>
      <w:r w:rsidRPr="00AF3A4D">
        <w:rPr>
          <w:color w:val="000000"/>
          <w:lang w:val="de-DE"/>
        </w:rPr>
        <w:t>Opis</w:t>
      </w:r>
      <w:r w:rsidRPr="00AF3A4D">
        <w:rPr>
          <w:color w:val="000000"/>
          <w:lang w:val="de-DE"/>
        </w:rPr>
        <w:t xml:space="preserve"> nadležnosti</w:t>
      </w:r>
      <w:r w:rsidRPr="00AF3A4D">
        <w:rPr>
          <w:color w:val="000000"/>
          <w:lang w:val="de-DE"/>
        </w:rPr>
        <w:t>, ovlašćenja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obaveza</w:t>
      </w:r>
      <w:r w:rsidRPr="00AF3A4D">
        <w:rPr>
          <w:color w:val="000000"/>
          <w:lang w:val="de-DE"/>
        </w:rPr>
        <w:t xml:space="preserve"> se</w:t>
      </w:r>
      <w:r w:rsidRPr="00AF3A4D">
        <w:rPr>
          <w:color w:val="000000"/>
          <w:lang w:val="de-DE"/>
        </w:rPr>
        <w:t xml:space="preserve"> unosi</w:t>
      </w:r>
      <w:r w:rsidRPr="00AF3A4D">
        <w:rPr>
          <w:color w:val="000000"/>
          <w:lang w:val="de-DE"/>
        </w:rPr>
        <w:t xml:space="preserve"> u</w:t>
      </w:r>
      <w:r w:rsidRPr="00AF3A4D">
        <w:rPr>
          <w:color w:val="000000"/>
          <w:lang w:val="de-DE"/>
        </w:rPr>
        <w:t xml:space="preserve"> informator</w:t>
      </w:r>
      <w:r w:rsidRPr="00AF3A4D">
        <w:rPr>
          <w:color w:val="000000"/>
          <w:lang w:val="de-DE"/>
        </w:rPr>
        <w:t xml:space="preserve"> na</w:t>
      </w:r>
      <w:r w:rsidRPr="00AF3A4D">
        <w:rPr>
          <w:color w:val="000000"/>
          <w:lang w:val="de-DE"/>
        </w:rPr>
        <w:t xml:space="preserve"> osnovu</w:t>
      </w:r>
      <w:r w:rsidRPr="00AF3A4D">
        <w:rPr>
          <w:color w:val="000000"/>
          <w:lang w:val="de-DE"/>
        </w:rPr>
        <w:t xml:space="preserve"> relevantnih</w:t>
      </w:r>
      <w:r w:rsidRPr="00AF3A4D">
        <w:rPr>
          <w:color w:val="000000"/>
          <w:lang w:val="de-DE"/>
        </w:rPr>
        <w:t xml:space="preserve"> odredaba</w:t>
      </w:r>
      <w:r w:rsidRPr="00AF3A4D">
        <w:rPr>
          <w:color w:val="000000"/>
          <w:lang w:val="de-DE"/>
        </w:rPr>
        <w:t xml:space="preserve"> propisa</w:t>
      </w:r>
      <w:r w:rsidRPr="00AF3A4D">
        <w:rPr>
          <w:color w:val="000000"/>
          <w:lang w:val="de-DE"/>
        </w:rPr>
        <w:t xml:space="preserve"> kojima</w:t>
      </w:r>
      <w:r w:rsidRPr="00AF3A4D">
        <w:rPr>
          <w:color w:val="000000"/>
          <w:lang w:val="de-DE"/>
        </w:rPr>
        <w:t xml:space="preserve"> su</w:t>
      </w:r>
      <w:r w:rsidRPr="00AF3A4D">
        <w:rPr>
          <w:color w:val="000000"/>
          <w:lang w:val="de-DE"/>
        </w:rPr>
        <w:t xml:space="preserve"> nadležnosti</w:t>
      </w:r>
      <w:r w:rsidRPr="00AF3A4D">
        <w:rPr>
          <w:color w:val="000000"/>
          <w:lang w:val="de-DE"/>
        </w:rPr>
        <w:t>, ovlašćenja</w:t>
      </w:r>
      <w:r w:rsidRPr="00AF3A4D">
        <w:rPr>
          <w:color w:val="000000"/>
          <w:lang w:val="de-DE"/>
        </w:rPr>
        <w:t xml:space="preserve"> ili</w:t>
      </w:r>
      <w:r w:rsidRPr="00AF3A4D">
        <w:rPr>
          <w:color w:val="000000"/>
          <w:lang w:val="de-DE"/>
        </w:rPr>
        <w:t xml:space="preserve"> obaveze</w:t>
      </w:r>
      <w:r w:rsidRPr="00AF3A4D">
        <w:rPr>
          <w:color w:val="000000"/>
          <w:lang w:val="de-DE"/>
        </w:rPr>
        <w:t xml:space="preserve"> utvrđeni</w:t>
      </w:r>
      <w:r w:rsidRPr="00AF3A4D">
        <w:rPr>
          <w:color w:val="000000"/>
          <w:lang w:val="de-DE"/>
        </w:rPr>
        <w:t>, ali</w:t>
      </w:r>
      <w:r w:rsidRPr="00AF3A4D">
        <w:rPr>
          <w:color w:val="000000"/>
          <w:lang w:val="de-DE"/>
        </w:rPr>
        <w:t xml:space="preserve"> tako</w:t>
      </w:r>
      <w:r w:rsidRPr="00AF3A4D">
        <w:rPr>
          <w:color w:val="000000"/>
          <w:lang w:val="de-DE"/>
        </w:rPr>
        <w:t xml:space="preserve"> da</w:t>
      </w:r>
      <w:r w:rsidRPr="00AF3A4D">
        <w:rPr>
          <w:color w:val="000000"/>
          <w:lang w:val="de-DE"/>
        </w:rPr>
        <w:t xml:space="preserve"> prosečnom</w:t>
      </w:r>
      <w:r w:rsidRPr="00AF3A4D">
        <w:rPr>
          <w:color w:val="000000"/>
          <w:lang w:val="de-DE"/>
        </w:rPr>
        <w:t xml:space="preserve"> čitaocu</w:t>
      </w:r>
      <w:r w:rsidRPr="00AF3A4D">
        <w:rPr>
          <w:color w:val="000000"/>
          <w:lang w:val="de-DE"/>
        </w:rPr>
        <w:t xml:space="preserve"> pruži</w:t>
      </w:r>
      <w:r w:rsidRPr="00AF3A4D">
        <w:rPr>
          <w:color w:val="000000"/>
          <w:lang w:val="de-DE"/>
        </w:rPr>
        <w:t xml:space="preserve"> više</w:t>
      </w:r>
      <w:r w:rsidRPr="00AF3A4D">
        <w:rPr>
          <w:color w:val="000000"/>
          <w:lang w:val="de-DE"/>
        </w:rPr>
        <w:t xml:space="preserve"> informacija</w:t>
      </w:r>
      <w:r w:rsidRPr="00AF3A4D">
        <w:rPr>
          <w:color w:val="000000"/>
          <w:lang w:val="de-DE"/>
        </w:rPr>
        <w:t xml:space="preserve"> nego</w:t>
      </w:r>
      <w:r w:rsidRPr="00AF3A4D">
        <w:rPr>
          <w:color w:val="000000"/>
          <w:lang w:val="de-DE"/>
        </w:rPr>
        <w:t xml:space="preserve"> što</w:t>
      </w:r>
      <w:r w:rsidRPr="00AF3A4D">
        <w:rPr>
          <w:color w:val="000000"/>
          <w:lang w:val="de-DE"/>
        </w:rPr>
        <w:t xml:space="preserve"> bi</w:t>
      </w:r>
      <w:r w:rsidRPr="00AF3A4D">
        <w:rPr>
          <w:color w:val="000000"/>
          <w:lang w:val="de-DE"/>
        </w:rPr>
        <w:t xml:space="preserve"> ih</w:t>
      </w:r>
      <w:r w:rsidRPr="00AF3A4D">
        <w:rPr>
          <w:color w:val="000000"/>
          <w:lang w:val="de-DE"/>
        </w:rPr>
        <w:t xml:space="preserve"> imao</w:t>
      </w:r>
      <w:r w:rsidRPr="00AF3A4D">
        <w:rPr>
          <w:color w:val="000000"/>
          <w:lang w:val="de-DE"/>
        </w:rPr>
        <w:t xml:space="preserve"> čitanjem</w:t>
      </w:r>
      <w:r w:rsidRPr="00AF3A4D">
        <w:rPr>
          <w:color w:val="000000"/>
          <w:lang w:val="de-DE"/>
        </w:rPr>
        <w:t xml:space="preserve"> samih</w:t>
      </w:r>
      <w:r w:rsidRPr="00AF3A4D">
        <w:rPr>
          <w:color w:val="000000"/>
          <w:lang w:val="de-DE"/>
        </w:rPr>
        <w:t xml:space="preserve"> odredaba</w:t>
      </w:r>
      <w:r w:rsidRPr="00AF3A4D">
        <w:rPr>
          <w:color w:val="000000"/>
          <w:lang w:val="de-DE"/>
        </w:rPr>
        <w:t>.</w:t>
      </w:r>
    </w:p>
    <w:p w14:paraId="00255501" w14:textId="66B5A8CC" w:rsidR="00950D51" w:rsidRPr="00AF3A4D" w:rsidRDefault="00AF3A4D" w:rsidP="00892D38">
      <w:pPr>
        <w:spacing w:after="150"/>
        <w:jc w:val="both"/>
        <w:rPr>
          <w:color w:val="000000"/>
          <w:lang w:val="de-DE"/>
        </w:rPr>
      </w:pPr>
      <w:r w:rsidRPr="00AF3A4D">
        <w:rPr>
          <w:color w:val="000000"/>
          <w:lang w:val="de-DE"/>
        </w:rPr>
        <w:t>U</w:t>
      </w:r>
      <w:r w:rsidRPr="00AF3A4D">
        <w:rPr>
          <w:color w:val="000000"/>
          <w:lang w:val="de-DE"/>
        </w:rPr>
        <w:t xml:space="preserve"> informator</w:t>
      </w:r>
      <w:r w:rsidRPr="00AF3A4D">
        <w:rPr>
          <w:color w:val="000000"/>
          <w:lang w:val="de-DE"/>
        </w:rPr>
        <w:t xml:space="preserve"> se</w:t>
      </w:r>
      <w:r w:rsidRPr="00AF3A4D">
        <w:rPr>
          <w:color w:val="000000"/>
          <w:lang w:val="de-DE"/>
        </w:rPr>
        <w:t xml:space="preserve"> unose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obaveze</w:t>
      </w:r>
      <w:r w:rsidRPr="00AF3A4D">
        <w:rPr>
          <w:color w:val="000000"/>
          <w:lang w:val="de-DE"/>
        </w:rPr>
        <w:t xml:space="preserve"> organa</w:t>
      </w:r>
      <w:r w:rsidRPr="00AF3A4D">
        <w:rPr>
          <w:color w:val="000000"/>
          <w:lang w:val="de-DE"/>
        </w:rPr>
        <w:t xml:space="preserve"> javne</w:t>
      </w:r>
      <w:r w:rsidRPr="00AF3A4D">
        <w:rPr>
          <w:color w:val="000000"/>
          <w:lang w:val="de-DE"/>
        </w:rPr>
        <w:t xml:space="preserve"> vlasti</w:t>
      </w:r>
      <w:r w:rsidRPr="00AF3A4D">
        <w:rPr>
          <w:color w:val="000000"/>
          <w:lang w:val="de-DE"/>
        </w:rPr>
        <w:t xml:space="preserve"> koje</w:t>
      </w:r>
      <w:r w:rsidRPr="00AF3A4D">
        <w:rPr>
          <w:color w:val="000000"/>
          <w:lang w:val="de-DE"/>
        </w:rPr>
        <w:t xml:space="preserve"> ne</w:t>
      </w:r>
      <w:r w:rsidRPr="00AF3A4D">
        <w:rPr>
          <w:color w:val="000000"/>
          <w:lang w:val="de-DE"/>
        </w:rPr>
        <w:t xml:space="preserve"> proističu</w:t>
      </w:r>
      <w:r w:rsidRPr="00AF3A4D">
        <w:rPr>
          <w:color w:val="000000"/>
          <w:lang w:val="de-DE"/>
        </w:rPr>
        <w:t xml:space="preserve"> iz</w:t>
      </w:r>
      <w:r w:rsidRPr="00AF3A4D">
        <w:rPr>
          <w:color w:val="000000"/>
          <w:lang w:val="de-DE"/>
        </w:rPr>
        <w:t xml:space="preserve"> propisa</w:t>
      </w:r>
      <w:r w:rsidRPr="00AF3A4D">
        <w:rPr>
          <w:color w:val="000000"/>
          <w:lang w:val="de-DE"/>
        </w:rPr>
        <w:t>, već</w:t>
      </w:r>
      <w:r w:rsidRPr="00AF3A4D">
        <w:rPr>
          <w:color w:val="000000"/>
          <w:lang w:val="de-DE"/>
        </w:rPr>
        <w:t xml:space="preserve"> po</w:t>
      </w:r>
      <w:r w:rsidRPr="00AF3A4D">
        <w:rPr>
          <w:color w:val="000000"/>
          <w:lang w:val="de-DE"/>
        </w:rPr>
        <w:t xml:space="preserve"> nekom</w:t>
      </w:r>
      <w:r w:rsidRPr="00AF3A4D">
        <w:rPr>
          <w:color w:val="000000"/>
          <w:lang w:val="de-DE"/>
        </w:rPr>
        <w:t xml:space="preserve"> drugom</w:t>
      </w:r>
      <w:r w:rsidRPr="00AF3A4D">
        <w:rPr>
          <w:color w:val="000000"/>
          <w:lang w:val="de-DE"/>
        </w:rPr>
        <w:t xml:space="preserve"> osnovu</w:t>
      </w:r>
      <w:r w:rsidRPr="00AF3A4D">
        <w:rPr>
          <w:color w:val="000000"/>
          <w:lang w:val="de-DE"/>
        </w:rPr>
        <w:t xml:space="preserve"> (npr</w:t>
      </w:r>
      <w:r w:rsidRPr="00AF3A4D">
        <w:rPr>
          <w:color w:val="000000"/>
          <w:lang w:val="de-DE"/>
        </w:rPr>
        <w:t>. strategija</w:t>
      </w:r>
      <w:r w:rsidRPr="00AF3A4D">
        <w:rPr>
          <w:color w:val="000000"/>
          <w:lang w:val="de-DE"/>
        </w:rPr>
        <w:t>, zaključak</w:t>
      </w:r>
      <w:r w:rsidRPr="00AF3A4D">
        <w:rPr>
          <w:color w:val="000000"/>
          <w:lang w:val="de-DE"/>
        </w:rPr>
        <w:t xml:space="preserve"> Vlade</w:t>
      </w:r>
      <w:r w:rsidRPr="00AF3A4D">
        <w:rPr>
          <w:color w:val="000000"/>
          <w:lang w:val="de-DE"/>
        </w:rPr>
        <w:t>, smernice</w:t>
      </w:r>
      <w:r w:rsidRPr="00AF3A4D">
        <w:rPr>
          <w:color w:val="000000"/>
          <w:lang w:val="de-DE"/>
        </w:rPr>
        <w:t>).</w:t>
      </w:r>
    </w:p>
    <w:p w14:paraId="0C3E68C8" w14:textId="77777777" w:rsidR="00892D38" w:rsidRPr="00AF3A4D" w:rsidRDefault="00892D38" w:rsidP="00892D38">
      <w:pPr>
        <w:spacing w:after="150"/>
        <w:jc w:val="both"/>
        <w:rPr>
          <w:lang w:val="de-DE"/>
        </w:rPr>
      </w:pPr>
    </w:p>
    <w:p w14:paraId="333AC2EF" w14:textId="3DD4F8CE" w:rsidR="00950D51" w:rsidRPr="00AF3A4D" w:rsidRDefault="00AF3A4D" w:rsidP="00892D38">
      <w:pPr>
        <w:spacing w:after="120"/>
        <w:jc w:val="center"/>
        <w:rPr>
          <w:lang w:val="de-DE"/>
        </w:rPr>
      </w:pPr>
      <w:r w:rsidRPr="00AF3A4D">
        <w:rPr>
          <w:color w:val="000000"/>
          <w:lang w:val="de-DE"/>
        </w:rPr>
        <w:t>Opis</w:t>
      </w:r>
      <w:r w:rsidRPr="00AF3A4D">
        <w:rPr>
          <w:color w:val="000000"/>
          <w:lang w:val="de-DE"/>
        </w:rPr>
        <w:t xml:space="preserve"> postupanja</w:t>
      </w:r>
      <w:r w:rsidRPr="00AF3A4D">
        <w:rPr>
          <w:color w:val="000000"/>
          <w:lang w:val="de-DE"/>
        </w:rPr>
        <w:t xml:space="preserve"> u</w:t>
      </w:r>
      <w:r w:rsidRPr="00AF3A4D">
        <w:rPr>
          <w:color w:val="000000"/>
          <w:lang w:val="de-DE"/>
        </w:rPr>
        <w:t xml:space="preserve"> okviru</w:t>
      </w:r>
      <w:r w:rsidRPr="00AF3A4D">
        <w:rPr>
          <w:color w:val="000000"/>
          <w:lang w:val="de-DE"/>
        </w:rPr>
        <w:t xml:space="preserve"> nadležnosti</w:t>
      </w:r>
      <w:r w:rsidRPr="00AF3A4D">
        <w:rPr>
          <w:color w:val="000000"/>
          <w:lang w:val="de-DE"/>
        </w:rPr>
        <w:t>, ovlašćenja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obaveza</w:t>
      </w:r>
    </w:p>
    <w:p w14:paraId="70550DCF" w14:textId="6D960CD1" w:rsidR="00950D51" w:rsidRPr="00AF3A4D" w:rsidRDefault="00AF3A4D" w:rsidP="00892D38">
      <w:pPr>
        <w:spacing w:after="150"/>
        <w:jc w:val="both"/>
        <w:rPr>
          <w:lang w:val="de-DE"/>
        </w:rPr>
      </w:pPr>
      <w:r w:rsidRPr="00AF3A4D">
        <w:rPr>
          <w:color w:val="000000"/>
          <w:lang w:val="de-DE"/>
        </w:rPr>
        <w:t>12. U</w:t>
      </w:r>
      <w:r w:rsidRPr="00AF3A4D">
        <w:rPr>
          <w:color w:val="000000"/>
          <w:lang w:val="de-DE"/>
        </w:rPr>
        <w:t xml:space="preserve"> informator</w:t>
      </w:r>
      <w:r w:rsidRPr="00AF3A4D">
        <w:rPr>
          <w:color w:val="000000"/>
          <w:lang w:val="de-DE"/>
        </w:rPr>
        <w:t xml:space="preserve"> se</w:t>
      </w:r>
      <w:r w:rsidRPr="00AF3A4D">
        <w:rPr>
          <w:color w:val="000000"/>
          <w:lang w:val="de-DE"/>
        </w:rPr>
        <w:t xml:space="preserve"> unosi</w:t>
      </w:r>
      <w:r w:rsidRPr="00AF3A4D">
        <w:rPr>
          <w:color w:val="000000"/>
          <w:lang w:val="de-DE"/>
        </w:rPr>
        <w:t xml:space="preserve"> sažet</w:t>
      </w:r>
      <w:r w:rsidRPr="00AF3A4D">
        <w:rPr>
          <w:color w:val="000000"/>
          <w:lang w:val="de-DE"/>
        </w:rPr>
        <w:t xml:space="preserve"> opis</w:t>
      </w:r>
      <w:r w:rsidRPr="00AF3A4D">
        <w:rPr>
          <w:color w:val="000000"/>
          <w:lang w:val="de-DE"/>
        </w:rPr>
        <w:t xml:space="preserve"> postupanja</w:t>
      </w:r>
      <w:r w:rsidRPr="00AF3A4D">
        <w:rPr>
          <w:color w:val="000000"/>
          <w:lang w:val="de-DE"/>
        </w:rPr>
        <w:t xml:space="preserve"> organa</w:t>
      </w:r>
      <w:r w:rsidRPr="00AF3A4D">
        <w:rPr>
          <w:color w:val="000000"/>
          <w:lang w:val="de-DE"/>
        </w:rPr>
        <w:t xml:space="preserve"> javne</w:t>
      </w:r>
      <w:r w:rsidRPr="00AF3A4D">
        <w:rPr>
          <w:color w:val="000000"/>
          <w:lang w:val="de-DE"/>
        </w:rPr>
        <w:t xml:space="preserve"> vlasti</w:t>
      </w:r>
      <w:r w:rsidRPr="00AF3A4D">
        <w:rPr>
          <w:color w:val="000000"/>
          <w:lang w:val="de-DE"/>
        </w:rPr>
        <w:t xml:space="preserve"> u</w:t>
      </w:r>
      <w:r w:rsidRPr="00AF3A4D">
        <w:rPr>
          <w:color w:val="000000"/>
          <w:lang w:val="de-DE"/>
        </w:rPr>
        <w:t xml:space="preserve"> okviru</w:t>
      </w:r>
      <w:r w:rsidRPr="00AF3A4D">
        <w:rPr>
          <w:color w:val="000000"/>
          <w:lang w:val="de-DE"/>
        </w:rPr>
        <w:t xml:space="preserve"> njegove</w:t>
      </w:r>
      <w:r w:rsidRPr="00AF3A4D">
        <w:rPr>
          <w:color w:val="000000"/>
          <w:lang w:val="de-DE"/>
        </w:rPr>
        <w:t xml:space="preserve"> nadležnosti</w:t>
      </w:r>
      <w:r w:rsidRPr="00AF3A4D">
        <w:rPr>
          <w:color w:val="000000"/>
          <w:lang w:val="de-DE"/>
        </w:rPr>
        <w:t>.</w:t>
      </w:r>
    </w:p>
    <w:p w14:paraId="09FFB544" w14:textId="07A42A62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U</w:t>
      </w:r>
      <w:r w:rsidRPr="00AF3A4D">
        <w:rPr>
          <w:color w:val="000000"/>
        </w:rPr>
        <w:t xml:space="preserve"> opisu</w:t>
      </w:r>
      <w:r w:rsidRPr="00AF3A4D">
        <w:rPr>
          <w:color w:val="000000"/>
        </w:rPr>
        <w:t xml:space="preserve"> iz</w:t>
      </w:r>
      <w:r w:rsidRPr="00AF3A4D">
        <w:rPr>
          <w:color w:val="000000"/>
        </w:rPr>
        <w:t xml:space="preserve"> stava</w:t>
      </w:r>
      <w:r w:rsidRPr="00AF3A4D">
        <w:rPr>
          <w:color w:val="000000"/>
        </w:rPr>
        <w:t xml:space="preserve"> 1. ove</w:t>
      </w:r>
      <w:r w:rsidRPr="00AF3A4D">
        <w:rPr>
          <w:color w:val="000000"/>
        </w:rPr>
        <w:t xml:space="preserve"> tačke</w:t>
      </w:r>
      <w:r w:rsidRPr="00AF3A4D">
        <w:rPr>
          <w:color w:val="000000"/>
        </w:rPr>
        <w:t xml:space="preserve"> navodi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>:</w:t>
      </w:r>
    </w:p>
    <w:p w14:paraId="31D996F2" w14:textId="62271AA7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1) iz</w:t>
      </w:r>
      <w:r w:rsidRPr="00AF3A4D">
        <w:rPr>
          <w:color w:val="000000"/>
        </w:rPr>
        <w:t xml:space="preserve"> kog</w:t>
      </w:r>
      <w:r w:rsidRPr="00AF3A4D">
        <w:rPr>
          <w:color w:val="000000"/>
        </w:rPr>
        <w:t xml:space="preserve"> akta</w:t>
      </w:r>
      <w:r w:rsidRPr="00AF3A4D">
        <w:rPr>
          <w:color w:val="000000"/>
        </w:rPr>
        <w:t xml:space="preserve"> proizlazi</w:t>
      </w:r>
      <w:r w:rsidRPr="00AF3A4D">
        <w:rPr>
          <w:color w:val="000000"/>
        </w:rPr>
        <w:t xml:space="preserve"> obaveza</w:t>
      </w:r>
      <w:r w:rsidRPr="00AF3A4D">
        <w:rPr>
          <w:color w:val="000000"/>
        </w:rPr>
        <w:t xml:space="preserve"> organa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>;</w:t>
      </w:r>
    </w:p>
    <w:p w14:paraId="03807FF5" w14:textId="27FF21E0" w:rsidR="00950D51" w:rsidRPr="00AF3A4D" w:rsidRDefault="00AF3A4D" w:rsidP="00892D38">
      <w:pPr>
        <w:spacing w:after="150"/>
        <w:jc w:val="both"/>
        <w:rPr>
          <w:lang w:val="de-DE"/>
        </w:rPr>
      </w:pPr>
      <w:r w:rsidRPr="00AF3A4D">
        <w:rPr>
          <w:color w:val="000000"/>
          <w:lang w:val="de-DE"/>
        </w:rPr>
        <w:t>2) da</w:t>
      </w:r>
      <w:r w:rsidRPr="00AF3A4D">
        <w:rPr>
          <w:color w:val="000000"/>
          <w:lang w:val="de-DE"/>
        </w:rPr>
        <w:t xml:space="preserve"> li</w:t>
      </w:r>
      <w:r w:rsidRPr="00AF3A4D">
        <w:rPr>
          <w:color w:val="000000"/>
          <w:lang w:val="de-DE"/>
        </w:rPr>
        <w:t xml:space="preserve"> je</w:t>
      </w:r>
      <w:r w:rsidRPr="00AF3A4D">
        <w:rPr>
          <w:color w:val="000000"/>
          <w:lang w:val="de-DE"/>
        </w:rPr>
        <w:t xml:space="preserve"> organ</w:t>
      </w:r>
      <w:r w:rsidRPr="00AF3A4D">
        <w:rPr>
          <w:color w:val="000000"/>
          <w:lang w:val="de-DE"/>
        </w:rPr>
        <w:t xml:space="preserve"> javne</w:t>
      </w:r>
      <w:r w:rsidRPr="00AF3A4D">
        <w:rPr>
          <w:color w:val="000000"/>
          <w:lang w:val="de-DE"/>
        </w:rPr>
        <w:t xml:space="preserve"> vlasti</w:t>
      </w:r>
      <w:r w:rsidRPr="00AF3A4D">
        <w:rPr>
          <w:color w:val="000000"/>
          <w:lang w:val="de-DE"/>
        </w:rPr>
        <w:t xml:space="preserve"> određenu</w:t>
      </w:r>
      <w:r w:rsidRPr="00AF3A4D">
        <w:rPr>
          <w:color w:val="000000"/>
          <w:lang w:val="de-DE"/>
        </w:rPr>
        <w:t xml:space="preserve"> obavezu</w:t>
      </w:r>
      <w:r w:rsidRPr="00AF3A4D">
        <w:rPr>
          <w:color w:val="000000"/>
          <w:lang w:val="de-DE"/>
        </w:rPr>
        <w:t xml:space="preserve"> vršio</w:t>
      </w:r>
      <w:r w:rsidRPr="00AF3A4D">
        <w:rPr>
          <w:color w:val="000000"/>
          <w:lang w:val="de-DE"/>
        </w:rPr>
        <w:t xml:space="preserve"> ili</w:t>
      </w:r>
      <w:r w:rsidRPr="00AF3A4D">
        <w:rPr>
          <w:color w:val="000000"/>
          <w:lang w:val="de-DE"/>
        </w:rPr>
        <w:t xml:space="preserve"> ne</w:t>
      </w:r>
      <w:r w:rsidRPr="00AF3A4D">
        <w:rPr>
          <w:color w:val="000000"/>
          <w:lang w:val="de-DE"/>
        </w:rPr>
        <w:t xml:space="preserve"> u</w:t>
      </w:r>
      <w:r w:rsidRPr="00AF3A4D">
        <w:rPr>
          <w:color w:val="000000"/>
          <w:lang w:val="de-DE"/>
        </w:rPr>
        <w:t xml:space="preserve"> proteklom</w:t>
      </w:r>
      <w:r w:rsidRPr="00AF3A4D">
        <w:rPr>
          <w:color w:val="000000"/>
          <w:lang w:val="de-DE"/>
        </w:rPr>
        <w:t xml:space="preserve"> periodu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da</w:t>
      </w:r>
      <w:r w:rsidRPr="00AF3A4D">
        <w:rPr>
          <w:color w:val="000000"/>
          <w:lang w:val="de-DE"/>
        </w:rPr>
        <w:t xml:space="preserve"> li</w:t>
      </w:r>
      <w:r w:rsidRPr="00AF3A4D">
        <w:rPr>
          <w:color w:val="000000"/>
          <w:lang w:val="de-DE"/>
        </w:rPr>
        <w:t xml:space="preserve"> je</w:t>
      </w:r>
      <w:r w:rsidRPr="00AF3A4D">
        <w:rPr>
          <w:color w:val="000000"/>
          <w:lang w:val="de-DE"/>
        </w:rPr>
        <w:t xml:space="preserve"> trenutno</w:t>
      </w:r>
      <w:r w:rsidRPr="00AF3A4D">
        <w:rPr>
          <w:color w:val="000000"/>
          <w:lang w:val="de-DE"/>
        </w:rPr>
        <w:t xml:space="preserve"> vrši</w:t>
      </w:r>
      <w:r w:rsidRPr="00AF3A4D">
        <w:rPr>
          <w:color w:val="000000"/>
          <w:lang w:val="de-DE"/>
        </w:rPr>
        <w:t>;</w:t>
      </w:r>
    </w:p>
    <w:p w14:paraId="73B99CC3" w14:textId="3E60C295" w:rsidR="00950D51" w:rsidRPr="00AF3A4D" w:rsidRDefault="00AF3A4D" w:rsidP="00892D38">
      <w:pPr>
        <w:spacing w:after="150"/>
        <w:jc w:val="both"/>
        <w:rPr>
          <w:lang w:val="de-DE"/>
        </w:rPr>
      </w:pPr>
      <w:r w:rsidRPr="00AF3A4D">
        <w:rPr>
          <w:color w:val="000000"/>
          <w:lang w:val="de-DE"/>
        </w:rPr>
        <w:t>3) na</w:t>
      </w:r>
      <w:r w:rsidRPr="00AF3A4D">
        <w:rPr>
          <w:color w:val="000000"/>
          <w:lang w:val="de-DE"/>
        </w:rPr>
        <w:t xml:space="preserve"> koji</w:t>
      </w:r>
      <w:r w:rsidRPr="00AF3A4D">
        <w:rPr>
          <w:color w:val="000000"/>
          <w:lang w:val="de-DE"/>
        </w:rPr>
        <w:t xml:space="preserve"> način</w:t>
      </w:r>
      <w:r w:rsidRPr="00AF3A4D">
        <w:rPr>
          <w:color w:val="000000"/>
          <w:lang w:val="de-DE"/>
        </w:rPr>
        <w:t xml:space="preserve"> je</w:t>
      </w:r>
      <w:r w:rsidRPr="00AF3A4D">
        <w:rPr>
          <w:color w:val="000000"/>
          <w:lang w:val="de-DE"/>
        </w:rPr>
        <w:t xml:space="preserve"> organ</w:t>
      </w:r>
      <w:r w:rsidRPr="00AF3A4D">
        <w:rPr>
          <w:color w:val="000000"/>
          <w:lang w:val="de-DE"/>
        </w:rPr>
        <w:t xml:space="preserve"> javne</w:t>
      </w:r>
      <w:r w:rsidRPr="00AF3A4D">
        <w:rPr>
          <w:color w:val="000000"/>
          <w:lang w:val="de-DE"/>
        </w:rPr>
        <w:t xml:space="preserve"> vlasti</w:t>
      </w:r>
      <w:r w:rsidRPr="00AF3A4D">
        <w:rPr>
          <w:color w:val="000000"/>
          <w:lang w:val="de-DE"/>
        </w:rPr>
        <w:t xml:space="preserve"> obavezu</w:t>
      </w:r>
      <w:r w:rsidRPr="00AF3A4D">
        <w:rPr>
          <w:color w:val="000000"/>
          <w:lang w:val="de-DE"/>
        </w:rPr>
        <w:t xml:space="preserve"> izvršio</w:t>
      </w:r>
      <w:r w:rsidRPr="00AF3A4D">
        <w:rPr>
          <w:color w:val="000000"/>
          <w:lang w:val="de-DE"/>
        </w:rPr>
        <w:t xml:space="preserve"> ili</w:t>
      </w:r>
      <w:r w:rsidRPr="00AF3A4D">
        <w:rPr>
          <w:color w:val="000000"/>
          <w:lang w:val="de-DE"/>
        </w:rPr>
        <w:t xml:space="preserve"> je</w:t>
      </w:r>
      <w:r w:rsidRPr="00AF3A4D">
        <w:rPr>
          <w:color w:val="000000"/>
          <w:lang w:val="de-DE"/>
        </w:rPr>
        <w:t xml:space="preserve"> izvršava</w:t>
      </w:r>
      <w:r w:rsidRPr="00AF3A4D">
        <w:rPr>
          <w:color w:val="000000"/>
          <w:lang w:val="de-DE"/>
        </w:rPr>
        <w:t xml:space="preserve"> (npr</w:t>
      </w:r>
      <w:r w:rsidRPr="00AF3A4D">
        <w:rPr>
          <w:color w:val="000000"/>
          <w:lang w:val="de-DE"/>
        </w:rPr>
        <w:t>. donošenjem</w:t>
      </w:r>
      <w:r w:rsidRPr="00AF3A4D">
        <w:rPr>
          <w:color w:val="000000"/>
          <w:lang w:val="de-DE"/>
        </w:rPr>
        <w:t xml:space="preserve"> nekog</w:t>
      </w:r>
      <w:r w:rsidRPr="00AF3A4D">
        <w:rPr>
          <w:color w:val="000000"/>
          <w:lang w:val="de-DE"/>
        </w:rPr>
        <w:t xml:space="preserve"> akta</w:t>
      </w:r>
      <w:r w:rsidRPr="00AF3A4D">
        <w:rPr>
          <w:color w:val="000000"/>
          <w:lang w:val="de-DE"/>
        </w:rPr>
        <w:t>, obavljanjem</w:t>
      </w:r>
      <w:r w:rsidRPr="00AF3A4D">
        <w:rPr>
          <w:color w:val="000000"/>
          <w:lang w:val="de-DE"/>
        </w:rPr>
        <w:t xml:space="preserve"> određenih</w:t>
      </w:r>
      <w:r w:rsidRPr="00AF3A4D">
        <w:rPr>
          <w:color w:val="000000"/>
          <w:lang w:val="de-DE"/>
        </w:rPr>
        <w:t xml:space="preserve"> provera</w:t>
      </w:r>
      <w:r w:rsidRPr="00AF3A4D">
        <w:rPr>
          <w:color w:val="000000"/>
          <w:lang w:val="de-DE"/>
        </w:rPr>
        <w:t>, formiranjem</w:t>
      </w:r>
      <w:r w:rsidRPr="00AF3A4D">
        <w:rPr>
          <w:color w:val="000000"/>
          <w:lang w:val="de-DE"/>
        </w:rPr>
        <w:t xml:space="preserve"> određenih</w:t>
      </w:r>
      <w:r w:rsidRPr="00AF3A4D">
        <w:rPr>
          <w:color w:val="000000"/>
          <w:lang w:val="de-DE"/>
        </w:rPr>
        <w:t xml:space="preserve"> službi</w:t>
      </w:r>
      <w:r w:rsidRPr="00AF3A4D">
        <w:rPr>
          <w:color w:val="000000"/>
          <w:lang w:val="de-DE"/>
        </w:rPr>
        <w:t>, vođenjem</w:t>
      </w:r>
      <w:r w:rsidRPr="00AF3A4D">
        <w:rPr>
          <w:color w:val="000000"/>
          <w:lang w:val="de-DE"/>
        </w:rPr>
        <w:t xml:space="preserve"> određenih</w:t>
      </w:r>
      <w:r w:rsidRPr="00AF3A4D">
        <w:rPr>
          <w:color w:val="000000"/>
          <w:lang w:val="de-DE"/>
        </w:rPr>
        <w:t xml:space="preserve"> postupaka</w:t>
      </w:r>
      <w:r w:rsidRPr="00AF3A4D">
        <w:rPr>
          <w:color w:val="000000"/>
          <w:lang w:val="de-DE"/>
        </w:rPr>
        <w:t>);</w:t>
      </w:r>
    </w:p>
    <w:p w14:paraId="32BFDEF9" w14:textId="56B72851" w:rsidR="00950D51" w:rsidRPr="00AF3A4D" w:rsidRDefault="00AF3A4D" w:rsidP="00892D38">
      <w:pPr>
        <w:spacing w:after="150"/>
        <w:jc w:val="both"/>
        <w:rPr>
          <w:lang w:val="de-DE"/>
        </w:rPr>
      </w:pPr>
      <w:r w:rsidRPr="00AF3A4D">
        <w:rPr>
          <w:color w:val="000000"/>
          <w:lang w:val="de-DE"/>
        </w:rPr>
        <w:t>4) kojim</w:t>
      </w:r>
      <w:r w:rsidRPr="00AF3A4D">
        <w:rPr>
          <w:color w:val="000000"/>
          <w:lang w:val="de-DE"/>
        </w:rPr>
        <w:t xml:space="preserve"> se</w:t>
      </w:r>
      <w:r w:rsidRPr="00AF3A4D">
        <w:rPr>
          <w:color w:val="000000"/>
          <w:lang w:val="de-DE"/>
        </w:rPr>
        <w:t xml:space="preserve"> ovlašćenjem</w:t>
      </w:r>
      <w:r w:rsidRPr="00AF3A4D">
        <w:rPr>
          <w:color w:val="000000"/>
          <w:lang w:val="de-DE"/>
        </w:rPr>
        <w:t xml:space="preserve"> organ</w:t>
      </w:r>
      <w:r w:rsidRPr="00AF3A4D">
        <w:rPr>
          <w:color w:val="000000"/>
          <w:lang w:val="de-DE"/>
        </w:rPr>
        <w:t xml:space="preserve"> javne</w:t>
      </w:r>
      <w:r w:rsidRPr="00AF3A4D">
        <w:rPr>
          <w:color w:val="000000"/>
          <w:lang w:val="de-DE"/>
        </w:rPr>
        <w:t xml:space="preserve"> vlasti</w:t>
      </w:r>
      <w:r w:rsidRPr="00AF3A4D">
        <w:rPr>
          <w:color w:val="000000"/>
          <w:lang w:val="de-DE"/>
        </w:rPr>
        <w:t xml:space="preserve"> služio</w:t>
      </w:r>
      <w:r w:rsidRPr="00AF3A4D">
        <w:rPr>
          <w:color w:val="000000"/>
          <w:lang w:val="de-DE"/>
        </w:rPr>
        <w:t xml:space="preserve"> ili</w:t>
      </w:r>
      <w:r w:rsidRPr="00AF3A4D">
        <w:rPr>
          <w:color w:val="000000"/>
          <w:lang w:val="de-DE"/>
        </w:rPr>
        <w:t xml:space="preserve"> služi</w:t>
      </w:r>
      <w:r w:rsidRPr="00AF3A4D">
        <w:rPr>
          <w:color w:val="000000"/>
          <w:lang w:val="de-DE"/>
        </w:rPr>
        <w:t>.</w:t>
      </w:r>
    </w:p>
    <w:p w14:paraId="05D9D34C" w14:textId="6ED061AB" w:rsidR="00950D51" w:rsidRPr="00AF3A4D" w:rsidRDefault="00AF3A4D" w:rsidP="00892D38">
      <w:pPr>
        <w:spacing w:after="150"/>
        <w:jc w:val="both"/>
        <w:rPr>
          <w:lang w:val="de-DE"/>
        </w:rPr>
      </w:pPr>
      <w:r w:rsidRPr="00AF3A4D">
        <w:rPr>
          <w:color w:val="000000"/>
          <w:lang w:val="de-DE"/>
        </w:rPr>
        <w:t>Podatke</w:t>
      </w:r>
      <w:r w:rsidRPr="00AF3A4D">
        <w:rPr>
          <w:color w:val="000000"/>
          <w:lang w:val="de-DE"/>
        </w:rPr>
        <w:t xml:space="preserve"> o</w:t>
      </w:r>
      <w:r w:rsidRPr="00AF3A4D">
        <w:rPr>
          <w:color w:val="000000"/>
          <w:lang w:val="de-DE"/>
        </w:rPr>
        <w:t xml:space="preserve"> postupanju</w:t>
      </w:r>
      <w:r w:rsidRPr="00AF3A4D">
        <w:rPr>
          <w:color w:val="000000"/>
          <w:lang w:val="de-DE"/>
        </w:rPr>
        <w:t xml:space="preserve"> organ</w:t>
      </w:r>
      <w:r w:rsidRPr="00AF3A4D">
        <w:rPr>
          <w:color w:val="000000"/>
          <w:lang w:val="de-DE"/>
        </w:rPr>
        <w:t xml:space="preserve"> javne</w:t>
      </w:r>
      <w:r w:rsidRPr="00AF3A4D">
        <w:rPr>
          <w:color w:val="000000"/>
          <w:lang w:val="de-DE"/>
        </w:rPr>
        <w:t xml:space="preserve"> vlasti</w:t>
      </w:r>
      <w:r w:rsidRPr="00AF3A4D">
        <w:rPr>
          <w:color w:val="000000"/>
          <w:lang w:val="de-DE"/>
        </w:rPr>
        <w:t xml:space="preserve"> će</w:t>
      </w:r>
      <w:r w:rsidRPr="00AF3A4D">
        <w:rPr>
          <w:color w:val="000000"/>
          <w:lang w:val="de-DE"/>
        </w:rPr>
        <w:t xml:space="preserve"> potkrepiti</w:t>
      </w:r>
      <w:r w:rsidRPr="00AF3A4D">
        <w:rPr>
          <w:color w:val="000000"/>
          <w:lang w:val="de-DE"/>
        </w:rPr>
        <w:t xml:space="preserve"> korišćenjem</w:t>
      </w:r>
      <w:r w:rsidRPr="00AF3A4D">
        <w:rPr>
          <w:color w:val="000000"/>
          <w:lang w:val="de-DE"/>
        </w:rPr>
        <w:t xml:space="preserve"> konkretnih</w:t>
      </w:r>
      <w:r w:rsidRPr="00AF3A4D">
        <w:rPr>
          <w:color w:val="000000"/>
          <w:lang w:val="de-DE"/>
        </w:rPr>
        <w:t xml:space="preserve"> primera</w:t>
      </w:r>
      <w:r w:rsidRPr="00AF3A4D">
        <w:rPr>
          <w:color w:val="000000"/>
          <w:lang w:val="de-DE"/>
        </w:rPr>
        <w:t>, na</w:t>
      </w:r>
      <w:r w:rsidRPr="00AF3A4D">
        <w:rPr>
          <w:color w:val="000000"/>
          <w:lang w:val="de-DE"/>
        </w:rPr>
        <w:t xml:space="preserve"> osnovu</w:t>
      </w:r>
      <w:r w:rsidRPr="00AF3A4D">
        <w:rPr>
          <w:color w:val="000000"/>
          <w:lang w:val="de-DE"/>
        </w:rPr>
        <w:t xml:space="preserve"> stvarnih</w:t>
      </w:r>
      <w:r w:rsidRPr="00AF3A4D">
        <w:rPr>
          <w:color w:val="000000"/>
          <w:lang w:val="de-DE"/>
        </w:rPr>
        <w:t xml:space="preserve"> ili</w:t>
      </w:r>
      <w:r w:rsidRPr="00AF3A4D">
        <w:rPr>
          <w:color w:val="000000"/>
          <w:lang w:val="de-DE"/>
        </w:rPr>
        <w:t xml:space="preserve"> izmišljenih</w:t>
      </w:r>
      <w:r w:rsidRPr="00AF3A4D">
        <w:rPr>
          <w:color w:val="000000"/>
          <w:lang w:val="de-DE"/>
        </w:rPr>
        <w:t xml:space="preserve"> slučajeva</w:t>
      </w:r>
      <w:r w:rsidRPr="00AF3A4D">
        <w:rPr>
          <w:color w:val="000000"/>
          <w:lang w:val="de-DE"/>
        </w:rPr>
        <w:t>, pri</w:t>
      </w:r>
      <w:r w:rsidRPr="00AF3A4D">
        <w:rPr>
          <w:color w:val="000000"/>
          <w:lang w:val="de-DE"/>
        </w:rPr>
        <w:t xml:space="preserve"> čemu</w:t>
      </w:r>
      <w:r w:rsidRPr="00AF3A4D">
        <w:rPr>
          <w:color w:val="000000"/>
          <w:lang w:val="de-DE"/>
        </w:rPr>
        <w:t xml:space="preserve"> se</w:t>
      </w:r>
      <w:r w:rsidRPr="00AF3A4D">
        <w:rPr>
          <w:color w:val="000000"/>
          <w:lang w:val="de-DE"/>
        </w:rPr>
        <w:t xml:space="preserve"> podaci</w:t>
      </w:r>
      <w:r w:rsidRPr="00AF3A4D">
        <w:rPr>
          <w:color w:val="000000"/>
          <w:lang w:val="de-DE"/>
        </w:rPr>
        <w:t xml:space="preserve"> na</w:t>
      </w:r>
      <w:r w:rsidRPr="00AF3A4D">
        <w:rPr>
          <w:color w:val="000000"/>
          <w:lang w:val="de-DE"/>
        </w:rPr>
        <w:t xml:space="preserve"> osnovu</w:t>
      </w:r>
      <w:r w:rsidRPr="00AF3A4D">
        <w:rPr>
          <w:color w:val="000000"/>
          <w:lang w:val="de-DE"/>
        </w:rPr>
        <w:t xml:space="preserve"> kojih</w:t>
      </w:r>
      <w:r w:rsidRPr="00AF3A4D">
        <w:rPr>
          <w:color w:val="000000"/>
          <w:lang w:val="de-DE"/>
        </w:rPr>
        <w:t xml:space="preserve"> bi</w:t>
      </w:r>
      <w:r w:rsidRPr="00AF3A4D">
        <w:rPr>
          <w:color w:val="000000"/>
          <w:lang w:val="de-DE"/>
        </w:rPr>
        <w:t xml:space="preserve"> mogao</w:t>
      </w:r>
      <w:r w:rsidRPr="00AF3A4D">
        <w:rPr>
          <w:color w:val="000000"/>
          <w:lang w:val="de-DE"/>
        </w:rPr>
        <w:t xml:space="preserve"> da</w:t>
      </w:r>
      <w:r w:rsidRPr="00AF3A4D">
        <w:rPr>
          <w:color w:val="000000"/>
          <w:lang w:val="de-DE"/>
        </w:rPr>
        <w:t xml:space="preserve"> se</w:t>
      </w:r>
      <w:r w:rsidRPr="00AF3A4D">
        <w:rPr>
          <w:color w:val="000000"/>
          <w:lang w:val="de-DE"/>
        </w:rPr>
        <w:t xml:space="preserve"> utvrdi</w:t>
      </w:r>
      <w:r w:rsidRPr="00AF3A4D">
        <w:rPr>
          <w:color w:val="000000"/>
          <w:lang w:val="de-DE"/>
        </w:rPr>
        <w:t xml:space="preserve"> identitet</w:t>
      </w:r>
      <w:r w:rsidRPr="00AF3A4D">
        <w:rPr>
          <w:color w:val="000000"/>
          <w:lang w:val="de-DE"/>
        </w:rPr>
        <w:t xml:space="preserve"> lica</w:t>
      </w:r>
      <w:r w:rsidRPr="00AF3A4D">
        <w:rPr>
          <w:color w:val="000000"/>
          <w:lang w:val="de-DE"/>
        </w:rPr>
        <w:t xml:space="preserve"> na</w:t>
      </w:r>
      <w:r w:rsidRPr="00AF3A4D">
        <w:rPr>
          <w:color w:val="000000"/>
          <w:lang w:val="de-DE"/>
        </w:rPr>
        <w:t xml:space="preserve"> koje</w:t>
      </w:r>
      <w:r w:rsidRPr="00AF3A4D">
        <w:rPr>
          <w:color w:val="000000"/>
          <w:lang w:val="de-DE"/>
        </w:rPr>
        <w:t xml:space="preserve"> se</w:t>
      </w:r>
      <w:r w:rsidRPr="00AF3A4D">
        <w:rPr>
          <w:color w:val="000000"/>
          <w:lang w:val="de-DE"/>
        </w:rPr>
        <w:t xml:space="preserve"> određeni</w:t>
      </w:r>
      <w:r w:rsidRPr="00AF3A4D">
        <w:rPr>
          <w:color w:val="000000"/>
          <w:lang w:val="de-DE"/>
        </w:rPr>
        <w:t xml:space="preserve"> primer</w:t>
      </w:r>
      <w:r w:rsidRPr="00AF3A4D">
        <w:rPr>
          <w:color w:val="000000"/>
          <w:lang w:val="de-DE"/>
        </w:rPr>
        <w:t xml:space="preserve"> odnosi</w:t>
      </w:r>
      <w:r w:rsidRPr="00AF3A4D">
        <w:rPr>
          <w:color w:val="000000"/>
          <w:lang w:val="de-DE"/>
        </w:rPr>
        <w:t xml:space="preserve"> izostavljaju</w:t>
      </w:r>
      <w:r w:rsidRPr="00AF3A4D">
        <w:rPr>
          <w:color w:val="000000"/>
          <w:lang w:val="de-DE"/>
        </w:rPr>
        <w:t>, ili</w:t>
      </w:r>
      <w:r w:rsidRPr="00AF3A4D">
        <w:rPr>
          <w:color w:val="000000"/>
          <w:lang w:val="de-DE"/>
        </w:rPr>
        <w:t xml:space="preserve"> zamenjuju</w:t>
      </w:r>
      <w:r w:rsidRPr="00AF3A4D">
        <w:rPr>
          <w:color w:val="000000"/>
          <w:lang w:val="de-DE"/>
        </w:rPr>
        <w:t xml:space="preserve"> izmišljenim</w:t>
      </w:r>
      <w:r w:rsidRPr="00AF3A4D">
        <w:rPr>
          <w:color w:val="000000"/>
          <w:lang w:val="de-DE"/>
        </w:rPr>
        <w:t>, skraćenim</w:t>
      </w:r>
      <w:r w:rsidRPr="00AF3A4D">
        <w:rPr>
          <w:color w:val="000000"/>
          <w:lang w:val="de-DE"/>
        </w:rPr>
        <w:t xml:space="preserve"> ili</w:t>
      </w:r>
      <w:r w:rsidRPr="00AF3A4D">
        <w:rPr>
          <w:color w:val="000000"/>
          <w:lang w:val="de-DE"/>
        </w:rPr>
        <w:t xml:space="preserve"> opisnim</w:t>
      </w:r>
      <w:r w:rsidRPr="00AF3A4D">
        <w:rPr>
          <w:color w:val="000000"/>
          <w:lang w:val="de-DE"/>
        </w:rPr>
        <w:t xml:space="preserve"> podacima</w:t>
      </w:r>
      <w:r w:rsidRPr="00AF3A4D">
        <w:rPr>
          <w:color w:val="000000"/>
          <w:lang w:val="de-DE"/>
        </w:rPr>
        <w:t>.</w:t>
      </w:r>
    </w:p>
    <w:p w14:paraId="108BC01D" w14:textId="36E79C6E" w:rsidR="00950D51" w:rsidRPr="00AF3A4D" w:rsidRDefault="00AF3A4D" w:rsidP="00892D38">
      <w:pPr>
        <w:spacing w:after="150"/>
        <w:jc w:val="both"/>
        <w:rPr>
          <w:lang w:val="de-DE"/>
        </w:rPr>
      </w:pPr>
      <w:r w:rsidRPr="00AF3A4D">
        <w:rPr>
          <w:color w:val="000000"/>
          <w:lang w:val="de-DE"/>
        </w:rPr>
        <w:t>Organ</w:t>
      </w:r>
      <w:r w:rsidRPr="00AF3A4D">
        <w:rPr>
          <w:color w:val="000000"/>
          <w:lang w:val="de-DE"/>
        </w:rPr>
        <w:t xml:space="preserve"> javne</w:t>
      </w:r>
      <w:r w:rsidRPr="00AF3A4D">
        <w:rPr>
          <w:color w:val="000000"/>
          <w:lang w:val="de-DE"/>
        </w:rPr>
        <w:t xml:space="preserve"> vlasti</w:t>
      </w:r>
      <w:r w:rsidRPr="00AF3A4D">
        <w:rPr>
          <w:color w:val="000000"/>
          <w:lang w:val="de-DE"/>
        </w:rPr>
        <w:t xml:space="preserve"> unosi</w:t>
      </w:r>
      <w:r w:rsidRPr="00AF3A4D">
        <w:rPr>
          <w:color w:val="000000"/>
          <w:lang w:val="de-DE"/>
        </w:rPr>
        <w:t xml:space="preserve"> u</w:t>
      </w:r>
      <w:r w:rsidRPr="00AF3A4D">
        <w:rPr>
          <w:color w:val="000000"/>
          <w:lang w:val="de-DE"/>
        </w:rPr>
        <w:t xml:space="preserve"> informator</w:t>
      </w:r>
      <w:r w:rsidRPr="00AF3A4D">
        <w:rPr>
          <w:color w:val="000000"/>
          <w:lang w:val="de-DE"/>
        </w:rPr>
        <w:t xml:space="preserve"> statističke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druge</w:t>
      </w:r>
      <w:r w:rsidRPr="00AF3A4D">
        <w:rPr>
          <w:color w:val="000000"/>
          <w:lang w:val="de-DE"/>
        </w:rPr>
        <w:t xml:space="preserve"> podatke</w:t>
      </w:r>
      <w:r w:rsidRPr="00AF3A4D">
        <w:rPr>
          <w:color w:val="000000"/>
          <w:lang w:val="de-DE"/>
        </w:rPr>
        <w:t xml:space="preserve"> o</w:t>
      </w:r>
      <w:r w:rsidRPr="00AF3A4D">
        <w:rPr>
          <w:color w:val="000000"/>
          <w:lang w:val="de-DE"/>
        </w:rPr>
        <w:t xml:space="preserve"> izvršenju</w:t>
      </w:r>
      <w:r w:rsidRPr="00AF3A4D">
        <w:rPr>
          <w:color w:val="000000"/>
          <w:lang w:val="de-DE"/>
        </w:rPr>
        <w:t xml:space="preserve"> obaveza</w:t>
      </w:r>
      <w:r w:rsidRPr="00AF3A4D">
        <w:rPr>
          <w:color w:val="000000"/>
          <w:lang w:val="de-DE"/>
        </w:rPr>
        <w:t>, u</w:t>
      </w:r>
      <w:r w:rsidRPr="00AF3A4D">
        <w:rPr>
          <w:color w:val="000000"/>
          <w:lang w:val="de-DE"/>
        </w:rPr>
        <w:t xml:space="preserve"> prethodnoj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tekućoj</w:t>
      </w:r>
      <w:r w:rsidRPr="00AF3A4D">
        <w:rPr>
          <w:color w:val="000000"/>
          <w:lang w:val="de-DE"/>
        </w:rPr>
        <w:t xml:space="preserve"> godini</w:t>
      </w:r>
      <w:r w:rsidRPr="00AF3A4D">
        <w:rPr>
          <w:color w:val="000000"/>
          <w:lang w:val="de-DE"/>
        </w:rPr>
        <w:t>, uključujući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planove</w:t>
      </w:r>
      <w:r w:rsidRPr="00AF3A4D">
        <w:rPr>
          <w:color w:val="000000"/>
          <w:lang w:val="de-DE"/>
        </w:rPr>
        <w:t xml:space="preserve"> za</w:t>
      </w:r>
      <w:r w:rsidRPr="00AF3A4D">
        <w:rPr>
          <w:color w:val="000000"/>
          <w:lang w:val="de-DE"/>
        </w:rPr>
        <w:t xml:space="preserve"> izvršenje</w:t>
      </w:r>
      <w:r w:rsidRPr="00AF3A4D">
        <w:rPr>
          <w:color w:val="000000"/>
          <w:lang w:val="de-DE"/>
        </w:rPr>
        <w:t xml:space="preserve"> obaveza</w:t>
      </w:r>
      <w:r w:rsidRPr="00AF3A4D">
        <w:rPr>
          <w:color w:val="000000"/>
          <w:lang w:val="de-DE"/>
        </w:rPr>
        <w:t>.</w:t>
      </w:r>
    </w:p>
    <w:p w14:paraId="5C55C02C" w14:textId="4A942862" w:rsidR="00950D51" w:rsidRPr="00AF3A4D" w:rsidRDefault="00AF3A4D" w:rsidP="00892D38">
      <w:pPr>
        <w:spacing w:after="150"/>
        <w:jc w:val="both"/>
        <w:rPr>
          <w:lang w:val="de-DE"/>
        </w:rPr>
      </w:pPr>
      <w:r w:rsidRPr="00AF3A4D">
        <w:rPr>
          <w:color w:val="000000"/>
          <w:lang w:val="de-DE"/>
        </w:rPr>
        <w:t>Ukoliko</w:t>
      </w:r>
      <w:r w:rsidRPr="00AF3A4D">
        <w:rPr>
          <w:color w:val="000000"/>
          <w:lang w:val="de-DE"/>
        </w:rPr>
        <w:t xml:space="preserve"> organ</w:t>
      </w:r>
      <w:r w:rsidRPr="00AF3A4D">
        <w:rPr>
          <w:color w:val="000000"/>
          <w:lang w:val="de-DE"/>
        </w:rPr>
        <w:t xml:space="preserve"> javne</w:t>
      </w:r>
      <w:r w:rsidRPr="00AF3A4D">
        <w:rPr>
          <w:color w:val="000000"/>
          <w:lang w:val="de-DE"/>
        </w:rPr>
        <w:t xml:space="preserve"> vlasti</w:t>
      </w:r>
      <w:r w:rsidRPr="00AF3A4D">
        <w:rPr>
          <w:color w:val="000000"/>
          <w:lang w:val="de-DE"/>
        </w:rPr>
        <w:t xml:space="preserve"> izrađuje</w:t>
      </w:r>
      <w:r w:rsidRPr="00AF3A4D">
        <w:rPr>
          <w:color w:val="000000"/>
          <w:lang w:val="de-DE"/>
        </w:rPr>
        <w:t xml:space="preserve"> plan</w:t>
      </w:r>
      <w:r w:rsidRPr="00AF3A4D">
        <w:rPr>
          <w:color w:val="000000"/>
          <w:lang w:val="de-DE"/>
        </w:rPr>
        <w:t xml:space="preserve"> rada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priprema</w:t>
      </w:r>
      <w:r w:rsidRPr="00AF3A4D">
        <w:rPr>
          <w:color w:val="000000"/>
          <w:lang w:val="de-DE"/>
        </w:rPr>
        <w:t xml:space="preserve"> izveštaj</w:t>
      </w:r>
      <w:r w:rsidRPr="00AF3A4D">
        <w:rPr>
          <w:color w:val="000000"/>
          <w:lang w:val="de-DE"/>
        </w:rPr>
        <w:t xml:space="preserve"> o</w:t>
      </w:r>
      <w:r w:rsidRPr="00AF3A4D">
        <w:rPr>
          <w:color w:val="000000"/>
          <w:lang w:val="de-DE"/>
        </w:rPr>
        <w:t xml:space="preserve"> radu</w:t>
      </w:r>
      <w:r w:rsidRPr="00AF3A4D">
        <w:rPr>
          <w:color w:val="000000"/>
          <w:lang w:val="de-DE"/>
        </w:rPr>
        <w:t>, ili</w:t>
      </w:r>
      <w:r w:rsidRPr="00AF3A4D">
        <w:rPr>
          <w:color w:val="000000"/>
          <w:lang w:val="de-DE"/>
        </w:rPr>
        <w:t xml:space="preserve"> drugi</w:t>
      </w:r>
      <w:r w:rsidRPr="00AF3A4D">
        <w:rPr>
          <w:color w:val="000000"/>
          <w:lang w:val="de-DE"/>
        </w:rPr>
        <w:t xml:space="preserve"> dokument</w:t>
      </w:r>
      <w:r w:rsidRPr="00AF3A4D">
        <w:rPr>
          <w:color w:val="000000"/>
          <w:lang w:val="de-DE"/>
        </w:rPr>
        <w:t xml:space="preserve"> srodne</w:t>
      </w:r>
      <w:r w:rsidRPr="00AF3A4D">
        <w:rPr>
          <w:color w:val="000000"/>
          <w:lang w:val="de-DE"/>
        </w:rPr>
        <w:t xml:space="preserve"> prirode</w:t>
      </w:r>
      <w:r w:rsidRPr="00AF3A4D">
        <w:rPr>
          <w:color w:val="000000"/>
          <w:lang w:val="de-DE"/>
        </w:rPr>
        <w:t>, na</w:t>
      </w:r>
      <w:r w:rsidRPr="00AF3A4D">
        <w:rPr>
          <w:color w:val="000000"/>
          <w:lang w:val="de-DE"/>
        </w:rPr>
        <w:t xml:space="preserve"> ovom</w:t>
      </w:r>
      <w:r w:rsidRPr="00AF3A4D">
        <w:rPr>
          <w:color w:val="000000"/>
          <w:lang w:val="de-DE"/>
        </w:rPr>
        <w:t xml:space="preserve"> mestu</w:t>
      </w:r>
      <w:r w:rsidRPr="00AF3A4D">
        <w:rPr>
          <w:color w:val="000000"/>
          <w:lang w:val="de-DE"/>
        </w:rPr>
        <w:t xml:space="preserve"> se</w:t>
      </w:r>
      <w:r w:rsidRPr="00AF3A4D">
        <w:rPr>
          <w:color w:val="000000"/>
          <w:lang w:val="de-DE"/>
        </w:rPr>
        <w:t xml:space="preserve"> o</w:t>
      </w:r>
      <w:r w:rsidRPr="00AF3A4D">
        <w:rPr>
          <w:color w:val="000000"/>
          <w:lang w:val="de-DE"/>
        </w:rPr>
        <w:t xml:space="preserve"> tome</w:t>
      </w:r>
      <w:r w:rsidRPr="00AF3A4D">
        <w:rPr>
          <w:color w:val="000000"/>
          <w:lang w:val="de-DE"/>
        </w:rPr>
        <w:t xml:space="preserve"> daje</w:t>
      </w:r>
      <w:r w:rsidRPr="00AF3A4D">
        <w:rPr>
          <w:color w:val="000000"/>
          <w:lang w:val="de-DE"/>
        </w:rPr>
        <w:t xml:space="preserve"> napomena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postavlja</w:t>
      </w:r>
      <w:r w:rsidRPr="00AF3A4D">
        <w:rPr>
          <w:color w:val="000000"/>
          <w:lang w:val="de-DE"/>
        </w:rPr>
        <w:t xml:space="preserve"> link</w:t>
      </w:r>
      <w:r w:rsidRPr="00AF3A4D">
        <w:rPr>
          <w:color w:val="000000"/>
          <w:lang w:val="de-DE"/>
        </w:rPr>
        <w:t xml:space="preserve"> ka</w:t>
      </w:r>
      <w:r w:rsidRPr="00AF3A4D">
        <w:rPr>
          <w:color w:val="000000"/>
          <w:lang w:val="de-DE"/>
        </w:rPr>
        <w:t xml:space="preserve"> mestu</w:t>
      </w:r>
      <w:r w:rsidRPr="00AF3A4D">
        <w:rPr>
          <w:color w:val="000000"/>
          <w:lang w:val="de-DE"/>
        </w:rPr>
        <w:t xml:space="preserve"> sa</w:t>
      </w:r>
      <w:r w:rsidRPr="00AF3A4D">
        <w:rPr>
          <w:color w:val="000000"/>
          <w:lang w:val="de-DE"/>
        </w:rPr>
        <w:t xml:space="preserve"> koga</w:t>
      </w:r>
      <w:r w:rsidRPr="00AF3A4D">
        <w:rPr>
          <w:color w:val="000000"/>
          <w:lang w:val="de-DE"/>
        </w:rPr>
        <w:t xml:space="preserve"> se</w:t>
      </w:r>
      <w:r w:rsidRPr="00AF3A4D">
        <w:rPr>
          <w:color w:val="000000"/>
          <w:lang w:val="de-DE"/>
        </w:rPr>
        <w:t xml:space="preserve"> ti</w:t>
      </w:r>
      <w:r w:rsidRPr="00AF3A4D">
        <w:rPr>
          <w:color w:val="000000"/>
          <w:lang w:val="de-DE"/>
        </w:rPr>
        <w:t xml:space="preserve"> dokumenti</w:t>
      </w:r>
      <w:r w:rsidRPr="00AF3A4D">
        <w:rPr>
          <w:color w:val="000000"/>
          <w:lang w:val="de-DE"/>
        </w:rPr>
        <w:t xml:space="preserve"> mogu</w:t>
      </w:r>
      <w:r w:rsidRPr="00AF3A4D">
        <w:rPr>
          <w:color w:val="000000"/>
          <w:lang w:val="de-DE"/>
        </w:rPr>
        <w:t xml:space="preserve"> preuzeti</w:t>
      </w:r>
      <w:r w:rsidRPr="00AF3A4D">
        <w:rPr>
          <w:color w:val="000000"/>
          <w:lang w:val="de-DE"/>
        </w:rPr>
        <w:t>.</w:t>
      </w:r>
    </w:p>
    <w:p w14:paraId="60BA3532" w14:textId="4FFFC85D" w:rsidR="00950D51" w:rsidRPr="00AF3A4D" w:rsidRDefault="00AF3A4D" w:rsidP="00892D38">
      <w:pPr>
        <w:spacing w:after="150"/>
        <w:jc w:val="both"/>
        <w:rPr>
          <w:color w:val="000000"/>
          <w:lang w:val="de-DE"/>
        </w:rPr>
      </w:pPr>
      <w:r w:rsidRPr="00AF3A4D">
        <w:rPr>
          <w:color w:val="000000"/>
          <w:lang w:val="de-DE"/>
        </w:rPr>
        <w:t>Ukoliko</w:t>
      </w:r>
      <w:r w:rsidRPr="00AF3A4D">
        <w:rPr>
          <w:color w:val="000000"/>
          <w:lang w:val="de-DE"/>
        </w:rPr>
        <w:t xml:space="preserve"> organ</w:t>
      </w:r>
      <w:r w:rsidRPr="00AF3A4D">
        <w:rPr>
          <w:color w:val="000000"/>
          <w:lang w:val="de-DE"/>
        </w:rPr>
        <w:t xml:space="preserve"> javne</w:t>
      </w:r>
      <w:r w:rsidRPr="00AF3A4D">
        <w:rPr>
          <w:color w:val="000000"/>
          <w:lang w:val="de-DE"/>
        </w:rPr>
        <w:t xml:space="preserve"> vlasti</w:t>
      </w:r>
      <w:r w:rsidRPr="00AF3A4D">
        <w:rPr>
          <w:color w:val="000000"/>
          <w:lang w:val="de-DE"/>
        </w:rPr>
        <w:t xml:space="preserve"> ne</w:t>
      </w:r>
      <w:r w:rsidRPr="00AF3A4D">
        <w:rPr>
          <w:color w:val="000000"/>
          <w:lang w:val="de-DE"/>
        </w:rPr>
        <w:t xml:space="preserve"> sačinjava</w:t>
      </w:r>
      <w:r w:rsidRPr="00AF3A4D">
        <w:rPr>
          <w:color w:val="000000"/>
          <w:lang w:val="de-DE"/>
        </w:rPr>
        <w:t xml:space="preserve"> plan</w:t>
      </w:r>
      <w:r w:rsidRPr="00AF3A4D">
        <w:rPr>
          <w:color w:val="000000"/>
          <w:lang w:val="de-DE"/>
        </w:rPr>
        <w:t xml:space="preserve"> rada</w:t>
      </w:r>
      <w:r w:rsidRPr="00AF3A4D">
        <w:rPr>
          <w:color w:val="000000"/>
          <w:lang w:val="de-DE"/>
        </w:rPr>
        <w:t xml:space="preserve"> ili</w:t>
      </w:r>
      <w:r w:rsidRPr="00AF3A4D">
        <w:rPr>
          <w:color w:val="000000"/>
          <w:lang w:val="de-DE"/>
        </w:rPr>
        <w:t xml:space="preserve"> izveštaj</w:t>
      </w:r>
      <w:r w:rsidRPr="00AF3A4D">
        <w:rPr>
          <w:color w:val="000000"/>
          <w:lang w:val="de-DE"/>
        </w:rPr>
        <w:t xml:space="preserve"> o</w:t>
      </w:r>
      <w:r w:rsidRPr="00AF3A4D">
        <w:rPr>
          <w:color w:val="000000"/>
          <w:lang w:val="de-DE"/>
        </w:rPr>
        <w:t xml:space="preserve"> radu</w:t>
      </w:r>
      <w:r w:rsidRPr="00AF3A4D">
        <w:rPr>
          <w:color w:val="000000"/>
          <w:lang w:val="de-DE"/>
        </w:rPr>
        <w:t>, na</w:t>
      </w:r>
      <w:r w:rsidRPr="00AF3A4D">
        <w:rPr>
          <w:color w:val="000000"/>
          <w:lang w:val="de-DE"/>
        </w:rPr>
        <w:t xml:space="preserve"> ovom</w:t>
      </w:r>
      <w:r w:rsidRPr="00AF3A4D">
        <w:rPr>
          <w:color w:val="000000"/>
          <w:lang w:val="de-DE"/>
        </w:rPr>
        <w:t xml:space="preserve"> mestu</w:t>
      </w:r>
      <w:r w:rsidRPr="00AF3A4D">
        <w:rPr>
          <w:color w:val="000000"/>
          <w:lang w:val="de-DE"/>
        </w:rPr>
        <w:t xml:space="preserve"> unosi</w:t>
      </w:r>
      <w:r w:rsidRPr="00AF3A4D">
        <w:rPr>
          <w:color w:val="000000"/>
          <w:lang w:val="de-DE"/>
        </w:rPr>
        <w:t xml:space="preserve"> napomenu</w:t>
      </w:r>
      <w:r w:rsidRPr="00AF3A4D">
        <w:rPr>
          <w:color w:val="000000"/>
          <w:lang w:val="de-DE"/>
        </w:rPr>
        <w:t xml:space="preserve"> o</w:t>
      </w:r>
      <w:r w:rsidRPr="00AF3A4D">
        <w:rPr>
          <w:color w:val="000000"/>
          <w:lang w:val="de-DE"/>
        </w:rPr>
        <w:t xml:space="preserve"> tome</w:t>
      </w:r>
      <w:r w:rsidRPr="00AF3A4D">
        <w:rPr>
          <w:color w:val="000000"/>
          <w:lang w:val="de-DE"/>
        </w:rPr>
        <w:t>.</w:t>
      </w:r>
    </w:p>
    <w:p w14:paraId="1937F320" w14:textId="77777777" w:rsidR="00892D38" w:rsidRPr="00AF3A4D" w:rsidRDefault="00892D38" w:rsidP="00892D38">
      <w:pPr>
        <w:spacing w:after="150"/>
        <w:jc w:val="both"/>
        <w:rPr>
          <w:lang w:val="de-DE"/>
        </w:rPr>
      </w:pPr>
    </w:p>
    <w:p w14:paraId="62979781" w14:textId="4CDE5109" w:rsidR="00950D51" w:rsidRPr="00AF3A4D" w:rsidRDefault="00AF3A4D" w:rsidP="00892D38">
      <w:pPr>
        <w:spacing w:after="120"/>
        <w:jc w:val="center"/>
        <w:rPr>
          <w:lang w:val="de-DE"/>
        </w:rPr>
      </w:pPr>
      <w:r w:rsidRPr="00AF3A4D">
        <w:rPr>
          <w:color w:val="000000"/>
          <w:lang w:val="de-DE"/>
        </w:rPr>
        <w:lastRenderedPageBreak/>
        <w:t>Podaci</w:t>
      </w:r>
      <w:r w:rsidRPr="00AF3A4D">
        <w:rPr>
          <w:color w:val="000000"/>
          <w:lang w:val="de-DE"/>
        </w:rPr>
        <w:t xml:space="preserve"> kolegijalnih</w:t>
      </w:r>
      <w:r w:rsidRPr="00AF3A4D">
        <w:rPr>
          <w:color w:val="000000"/>
          <w:lang w:val="de-DE"/>
        </w:rPr>
        <w:t xml:space="preserve"> organa</w:t>
      </w:r>
      <w:r w:rsidRPr="00AF3A4D">
        <w:rPr>
          <w:color w:val="000000"/>
          <w:lang w:val="de-DE"/>
        </w:rPr>
        <w:t xml:space="preserve"> o</w:t>
      </w:r>
      <w:r w:rsidRPr="00AF3A4D">
        <w:rPr>
          <w:color w:val="000000"/>
          <w:lang w:val="de-DE"/>
        </w:rPr>
        <w:t xml:space="preserve"> održanim</w:t>
      </w:r>
      <w:r w:rsidRPr="00AF3A4D">
        <w:rPr>
          <w:color w:val="000000"/>
          <w:lang w:val="de-DE"/>
        </w:rPr>
        <w:t xml:space="preserve"> sednicama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načinu</w:t>
      </w:r>
      <w:r w:rsidRPr="00AF3A4D">
        <w:rPr>
          <w:color w:val="000000"/>
          <w:lang w:val="de-DE"/>
        </w:rPr>
        <w:t xml:space="preserve"> donošenja</w:t>
      </w:r>
      <w:r w:rsidRPr="00AF3A4D">
        <w:rPr>
          <w:color w:val="000000"/>
          <w:lang w:val="de-DE"/>
        </w:rPr>
        <w:t xml:space="preserve"> odluka</w:t>
      </w:r>
    </w:p>
    <w:p w14:paraId="6C9C0F9F" w14:textId="23ECFBAC" w:rsidR="00950D51" w:rsidRPr="00AF3A4D" w:rsidRDefault="00AF3A4D" w:rsidP="00892D38">
      <w:pPr>
        <w:spacing w:after="150"/>
        <w:jc w:val="both"/>
        <w:rPr>
          <w:lang w:val="de-DE"/>
        </w:rPr>
      </w:pPr>
      <w:r w:rsidRPr="00AF3A4D">
        <w:rPr>
          <w:color w:val="000000"/>
          <w:lang w:val="de-DE"/>
        </w:rPr>
        <w:t>13. Kolegijalni</w:t>
      </w:r>
      <w:r w:rsidRPr="00AF3A4D">
        <w:rPr>
          <w:color w:val="000000"/>
          <w:lang w:val="de-DE"/>
        </w:rPr>
        <w:t xml:space="preserve"> organ</w:t>
      </w:r>
      <w:r w:rsidRPr="00AF3A4D">
        <w:rPr>
          <w:color w:val="000000"/>
          <w:lang w:val="de-DE"/>
        </w:rPr>
        <w:t xml:space="preserve"> javne</w:t>
      </w:r>
      <w:r w:rsidRPr="00AF3A4D">
        <w:rPr>
          <w:color w:val="000000"/>
          <w:lang w:val="de-DE"/>
        </w:rPr>
        <w:t xml:space="preserve"> vlasti</w:t>
      </w:r>
      <w:r w:rsidRPr="00AF3A4D">
        <w:rPr>
          <w:color w:val="000000"/>
          <w:lang w:val="de-DE"/>
        </w:rPr>
        <w:t xml:space="preserve"> u</w:t>
      </w:r>
      <w:r w:rsidRPr="00AF3A4D">
        <w:rPr>
          <w:color w:val="000000"/>
          <w:lang w:val="de-DE"/>
        </w:rPr>
        <w:t xml:space="preserve"> informator</w:t>
      </w:r>
      <w:r w:rsidRPr="00AF3A4D">
        <w:rPr>
          <w:color w:val="000000"/>
          <w:lang w:val="de-DE"/>
        </w:rPr>
        <w:t xml:space="preserve"> unosi</w:t>
      </w:r>
      <w:r w:rsidRPr="00AF3A4D">
        <w:rPr>
          <w:color w:val="000000"/>
          <w:lang w:val="de-DE"/>
        </w:rPr>
        <w:t xml:space="preserve"> informacije</w:t>
      </w:r>
      <w:r w:rsidRPr="00AF3A4D">
        <w:rPr>
          <w:color w:val="000000"/>
          <w:lang w:val="de-DE"/>
        </w:rPr>
        <w:t xml:space="preserve"> o</w:t>
      </w:r>
      <w:r w:rsidRPr="00AF3A4D">
        <w:rPr>
          <w:color w:val="000000"/>
          <w:lang w:val="de-DE"/>
        </w:rPr>
        <w:t xml:space="preserve"> tome</w:t>
      </w:r>
      <w:r w:rsidRPr="00AF3A4D">
        <w:rPr>
          <w:color w:val="000000"/>
          <w:lang w:val="de-DE"/>
        </w:rPr>
        <w:t xml:space="preserve"> na</w:t>
      </w:r>
      <w:r w:rsidRPr="00AF3A4D">
        <w:rPr>
          <w:color w:val="000000"/>
          <w:lang w:val="de-DE"/>
        </w:rPr>
        <w:t xml:space="preserve"> koji</w:t>
      </w:r>
      <w:r w:rsidRPr="00AF3A4D">
        <w:rPr>
          <w:color w:val="000000"/>
          <w:lang w:val="de-DE"/>
        </w:rPr>
        <w:t xml:space="preserve"> način</w:t>
      </w:r>
      <w:r w:rsidRPr="00AF3A4D">
        <w:rPr>
          <w:color w:val="000000"/>
          <w:lang w:val="de-DE"/>
        </w:rPr>
        <w:t xml:space="preserve"> donosi</w:t>
      </w:r>
      <w:r w:rsidRPr="00AF3A4D">
        <w:rPr>
          <w:color w:val="000000"/>
          <w:lang w:val="de-DE"/>
        </w:rPr>
        <w:t xml:space="preserve"> odluke</w:t>
      </w:r>
      <w:r w:rsidRPr="00AF3A4D">
        <w:rPr>
          <w:color w:val="000000"/>
          <w:lang w:val="de-DE"/>
        </w:rPr>
        <w:t xml:space="preserve"> o</w:t>
      </w:r>
      <w:r w:rsidRPr="00AF3A4D">
        <w:rPr>
          <w:color w:val="000000"/>
          <w:lang w:val="de-DE"/>
        </w:rPr>
        <w:t xml:space="preserve"> pitanjima</w:t>
      </w:r>
      <w:r w:rsidRPr="00AF3A4D">
        <w:rPr>
          <w:color w:val="000000"/>
          <w:lang w:val="de-DE"/>
        </w:rPr>
        <w:t xml:space="preserve"> iz</w:t>
      </w:r>
      <w:r w:rsidRPr="00AF3A4D">
        <w:rPr>
          <w:color w:val="000000"/>
          <w:lang w:val="de-DE"/>
        </w:rPr>
        <w:t xml:space="preserve"> svoje</w:t>
      </w:r>
      <w:r w:rsidRPr="00AF3A4D">
        <w:rPr>
          <w:color w:val="000000"/>
          <w:lang w:val="de-DE"/>
        </w:rPr>
        <w:t xml:space="preserve"> nadležnosti</w:t>
      </w:r>
      <w:r w:rsidRPr="00AF3A4D">
        <w:rPr>
          <w:color w:val="000000"/>
          <w:lang w:val="de-DE"/>
        </w:rPr>
        <w:t>.</w:t>
      </w:r>
    </w:p>
    <w:p w14:paraId="3A1025D9" w14:textId="79453FE3" w:rsidR="00950D51" w:rsidRPr="00AF3A4D" w:rsidRDefault="00AF3A4D" w:rsidP="00892D38">
      <w:pPr>
        <w:spacing w:after="150"/>
        <w:jc w:val="both"/>
        <w:rPr>
          <w:lang w:val="de-DE"/>
        </w:rPr>
      </w:pPr>
      <w:r w:rsidRPr="00AF3A4D">
        <w:rPr>
          <w:color w:val="000000"/>
          <w:lang w:val="de-DE"/>
        </w:rPr>
        <w:t>Kolegijalni</w:t>
      </w:r>
      <w:r w:rsidRPr="00AF3A4D">
        <w:rPr>
          <w:color w:val="000000"/>
          <w:lang w:val="de-DE"/>
        </w:rPr>
        <w:t xml:space="preserve"> organ</w:t>
      </w:r>
      <w:r w:rsidRPr="00AF3A4D">
        <w:rPr>
          <w:color w:val="000000"/>
          <w:lang w:val="de-DE"/>
        </w:rPr>
        <w:t xml:space="preserve"> javne</w:t>
      </w:r>
      <w:r w:rsidRPr="00AF3A4D">
        <w:rPr>
          <w:color w:val="000000"/>
          <w:lang w:val="de-DE"/>
        </w:rPr>
        <w:t xml:space="preserve"> vlasti</w:t>
      </w:r>
      <w:r w:rsidRPr="00AF3A4D">
        <w:rPr>
          <w:color w:val="000000"/>
          <w:lang w:val="de-DE"/>
        </w:rPr>
        <w:t xml:space="preserve"> navodi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druge</w:t>
      </w:r>
      <w:r w:rsidRPr="00AF3A4D">
        <w:rPr>
          <w:color w:val="000000"/>
          <w:lang w:val="de-DE"/>
        </w:rPr>
        <w:t xml:space="preserve"> vrste</w:t>
      </w:r>
      <w:r w:rsidRPr="00AF3A4D">
        <w:rPr>
          <w:color w:val="000000"/>
          <w:lang w:val="de-DE"/>
        </w:rPr>
        <w:t xml:space="preserve"> sednica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sastanaka</w:t>
      </w:r>
      <w:r w:rsidRPr="00AF3A4D">
        <w:rPr>
          <w:color w:val="000000"/>
          <w:lang w:val="de-DE"/>
        </w:rPr>
        <w:t xml:space="preserve"> koje</w:t>
      </w:r>
      <w:r w:rsidRPr="00AF3A4D">
        <w:rPr>
          <w:color w:val="000000"/>
          <w:lang w:val="de-DE"/>
        </w:rPr>
        <w:t xml:space="preserve"> održava</w:t>
      </w:r>
      <w:r w:rsidRPr="00AF3A4D">
        <w:rPr>
          <w:color w:val="000000"/>
          <w:lang w:val="de-DE"/>
        </w:rPr>
        <w:t xml:space="preserve"> u</w:t>
      </w:r>
      <w:r w:rsidRPr="00AF3A4D">
        <w:rPr>
          <w:color w:val="000000"/>
          <w:lang w:val="de-DE"/>
        </w:rPr>
        <w:t xml:space="preserve"> cilju</w:t>
      </w:r>
      <w:r w:rsidRPr="00AF3A4D">
        <w:rPr>
          <w:color w:val="000000"/>
          <w:lang w:val="de-DE"/>
        </w:rPr>
        <w:t xml:space="preserve"> izvršavanja</w:t>
      </w:r>
      <w:r w:rsidRPr="00AF3A4D">
        <w:rPr>
          <w:color w:val="000000"/>
          <w:lang w:val="de-DE"/>
        </w:rPr>
        <w:t xml:space="preserve"> poslova</w:t>
      </w:r>
      <w:r w:rsidRPr="00AF3A4D">
        <w:rPr>
          <w:color w:val="000000"/>
          <w:lang w:val="de-DE"/>
        </w:rPr>
        <w:t xml:space="preserve"> iz</w:t>
      </w:r>
      <w:r w:rsidRPr="00AF3A4D">
        <w:rPr>
          <w:color w:val="000000"/>
          <w:lang w:val="de-DE"/>
        </w:rPr>
        <w:t xml:space="preserve"> svoje</w:t>
      </w:r>
      <w:r w:rsidRPr="00AF3A4D">
        <w:rPr>
          <w:color w:val="000000"/>
          <w:lang w:val="de-DE"/>
        </w:rPr>
        <w:t xml:space="preserve"> nadležnosti</w:t>
      </w:r>
      <w:r w:rsidRPr="00AF3A4D">
        <w:rPr>
          <w:color w:val="000000"/>
          <w:lang w:val="de-DE"/>
        </w:rPr>
        <w:t xml:space="preserve"> (pripremne</w:t>
      </w:r>
      <w:r w:rsidRPr="00AF3A4D">
        <w:rPr>
          <w:color w:val="000000"/>
          <w:lang w:val="de-DE"/>
        </w:rPr>
        <w:t xml:space="preserve"> sednice</w:t>
      </w:r>
      <w:r w:rsidRPr="00AF3A4D">
        <w:rPr>
          <w:color w:val="000000"/>
          <w:lang w:val="de-DE"/>
        </w:rPr>
        <w:t>, konsultativni</w:t>
      </w:r>
      <w:r w:rsidRPr="00AF3A4D">
        <w:rPr>
          <w:color w:val="000000"/>
          <w:lang w:val="de-DE"/>
        </w:rPr>
        <w:t xml:space="preserve"> sastanci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dr</w:t>
      </w:r>
      <w:r w:rsidRPr="00AF3A4D">
        <w:rPr>
          <w:color w:val="000000"/>
          <w:lang w:val="de-DE"/>
        </w:rPr>
        <w:t>.).</w:t>
      </w:r>
    </w:p>
    <w:p w14:paraId="1888BCA4" w14:textId="5F3C5F1C" w:rsidR="00950D51" w:rsidRPr="00AF3A4D" w:rsidRDefault="00AF3A4D" w:rsidP="00892D38">
      <w:pPr>
        <w:spacing w:after="150"/>
        <w:jc w:val="both"/>
        <w:rPr>
          <w:color w:val="000000"/>
          <w:lang w:val="de-DE"/>
        </w:rPr>
      </w:pPr>
      <w:r w:rsidRPr="00AF3A4D">
        <w:rPr>
          <w:color w:val="000000"/>
          <w:lang w:val="de-DE"/>
        </w:rPr>
        <w:t>Kolegijalni</w:t>
      </w:r>
      <w:r w:rsidRPr="00AF3A4D">
        <w:rPr>
          <w:color w:val="000000"/>
          <w:lang w:val="de-DE"/>
        </w:rPr>
        <w:t xml:space="preserve"> organ</w:t>
      </w:r>
      <w:r w:rsidRPr="00AF3A4D">
        <w:rPr>
          <w:color w:val="000000"/>
          <w:lang w:val="de-DE"/>
        </w:rPr>
        <w:t xml:space="preserve"> javne</w:t>
      </w:r>
      <w:r w:rsidRPr="00AF3A4D">
        <w:rPr>
          <w:color w:val="000000"/>
          <w:lang w:val="de-DE"/>
        </w:rPr>
        <w:t xml:space="preserve"> vlasti</w:t>
      </w:r>
      <w:r w:rsidRPr="00AF3A4D">
        <w:rPr>
          <w:color w:val="000000"/>
          <w:lang w:val="de-DE"/>
        </w:rPr>
        <w:t xml:space="preserve"> u</w:t>
      </w:r>
      <w:r w:rsidRPr="00AF3A4D">
        <w:rPr>
          <w:color w:val="000000"/>
          <w:lang w:val="de-DE"/>
        </w:rPr>
        <w:t xml:space="preserve"> informator</w:t>
      </w:r>
      <w:r w:rsidRPr="00AF3A4D">
        <w:rPr>
          <w:color w:val="000000"/>
          <w:lang w:val="de-DE"/>
        </w:rPr>
        <w:t xml:space="preserve"> unosi</w:t>
      </w:r>
      <w:r w:rsidRPr="00AF3A4D">
        <w:rPr>
          <w:color w:val="000000"/>
          <w:lang w:val="de-DE"/>
        </w:rPr>
        <w:t xml:space="preserve"> podatke</w:t>
      </w:r>
      <w:r w:rsidRPr="00AF3A4D">
        <w:rPr>
          <w:color w:val="000000"/>
          <w:lang w:val="de-DE"/>
        </w:rPr>
        <w:t xml:space="preserve"> o</w:t>
      </w:r>
      <w:r w:rsidRPr="00AF3A4D">
        <w:rPr>
          <w:color w:val="000000"/>
          <w:lang w:val="de-DE"/>
        </w:rPr>
        <w:t xml:space="preserve"> vremenu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mestu</w:t>
      </w:r>
      <w:r w:rsidRPr="00AF3A4D">
        <w:rPr>
          <w:color w:val="000000"/>
          <w:lang w:val="de-DE"/>
        </w:rPr>
        <w:t xml:space="preserve"> održavanja</w:t>
      </w:r>
      <w:r w:rsidRPr="00AF3A4D">
        <w:rPr>
          <w:color w:val="000000"/>
          <w:lang w:val="de-DE"/>
        </w:rPr>
        <w:t xml:space="preserve"> sednice</w:t>
      </w:r>
      <w:r w:rsidRPr="00AF3A4D">
        <w:rPr>
          <w:color w:val="000000"/>
          <w:lang w:val="de-DE"/>
        </w:rPr>
        <w:t>, odnosno</w:t>
      </w:r>
      <w:r w:rsidRPr="00AF3A4D">
        <w:rPr>
          <w:color w:val="000000"/>
          <w:lang w:val="de-DE"/>
        </w:rPr>
        <w:t xml:space="preserve"> sastanka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odlukama</w:t>
      </w:r>
      <w:r w:rsidRPr="00AF3A4D">
        <w:rPr>
          <w:color w:val="000000"/>
          <w:lang w:val="de-DE"/>
        </w:rPr>
        <w:t xml:space="preserve"> koje</w:t>
      </w:r>
      <w:r w:rsidRPr="00AF3A4D">
        <w:rPr>
          <w:color w:val="000000"/>
          <w:lang w:val="de-DE"/>
        </w:rPr>
        <w:t xml:space="preserve"> su</w:t>
      </w:r>
      <w:r w:rsidRPr="00AF3A4D">
        <w:rPr>
          <w:color w:val="000000"/>
          <w:lang w:val="de-DE"/>
        </w:rPr>
        <w:t xml:space="preserve"> na</w:t>
      </w:r>
      <w:r w:rsidRPr="00AF3A4D">
        <w:rPr>
          <w:color w:val="000000"/>
          <w:lang w:val="de-DE"/>
        </w:rPr>
        <w:t xml:space="preserve"> sednici</w:t>
      </w:r>
      <w:r w:rsidRPr="00AF3A4D">
        <w:rPr>
          <w:color w:val="000000"/>
          <w:lang w:val="de-DE"/>
        </w:rPr>
        <w:t>, odnosno</w:t>
      </w:r>
      <w:r w:rsidRPr="00AF3A4D">
        <w:rPr>
          <w:color w:val="000000"/>
          <w:lang w:val="de-DE"/>
        </w:rPr>
        <w:t xml:space="preserve"> sastanku</w:t>
      </w:r>
      <w:r w:rsidRPr="00AF3A4D">
        <w:rPr>
          <w:color w:val="000000"/>
          <w:lang w:val="de-DE"/>
        </w:rPr>
        <w:t xml:space="preserve"> donete</w:t>
      </w:r>
      <w:r w:rsidRPr="00AF3A4D">
        <w:rPr>
          <w:color w:val="000000"/>
          <w:lang w:val="de-DE"/>
        </w:rPr>
        <w:t>.</w:t>
      </w:r>
    </w:p>
    <w:p w14:paraId="754F3A70" w14:textId="77777777" w:rsidR="00892D38" w:rsidRPr="00AF3A4D" w:rsidRDefault="00892D38" w:rsidP="00892D38">
      <w:pPr>
        <w:spacing w:after="150"/>
        <w:jc w:val="both"/>
        <w:rPr>
          <w:lang w:val="de-DE"/>
        </w:rPr>
      </w:pPr>
    </w:p>
    <w:p w14:paraId="50B9AC01" w14:textId="4E6C5497" w:rsidR="00950D51" w:rsidRPr="00AF3A4D" w:rsidRDefault="00AF3A4D" w:rsidP="00892D38">
      <w:pPr>
        <w:spacing w:after="120"/>
        <w:jc w:val="center"/>
        <w:rPr>
          <w:lang w:val="de-DE"/>
        </w:rPr>
      </w:pPr>
      <w:r w:rsidRPr="00AF3A4D">
        <w:rPr>
          <w:color w:val="000000"/>
          <w:lang w:val="de-DE"/>
        </w:rPr>
        <w:t>Propisi</w:t>
      </w:r>
      <w:r w:rsidRPr="00AF3A4D">
        <w:rPr>
          <w:color w:val="000000"/>
          <w:lang w:val="de-DE"/>
        </w:rPr>
        <w:t xml:space="preserve"> koje</w:t>
      </w:r>
      <w:r w:rsidRPr="00AF3A4D">
        <w:rPr>
          <w:color w:val="000000"/>
          <w:lang w:val="de-DE"/>
        </w:rPr>
        <w:t xml:space="preserve"> organ</w:t>
      </w:r>
      <w:r w:rsidRPr="00AF3A4D">
        <w:rPr>
          <w:color w:val="000000"/>
          <w:lang w:val="de-DE"/>
        </w:rPr>
        <w:t xml:space="preserve"> javne</w:t>
      </w:r>
      <w:r w:rsidRPr="00AF3A4D">
        <w:rPr>
          <w:color w:val="000000"/>
          <w:lang w:val="de-DE"/>
        </w:rPr>
        <w:t xml:space="preserve"> vlasti</w:t>
      </w:r>
      <w:r w:rsidRPr="00AF3A4D">
        <w:rPr>
          <w:color w:val="000000"/>
          <w:lang w:val="de-DE"/>
        </w:rPr>
        <w:t xml:space="preserve"> primenjuje</w:t>
      </w:r>
      <w:r w:rsidRPr="00AF3A4D">
        <w:rPr>
          <w:color w:val="000000"/>
          <w:lang w:val="de-DE"/>
        </w:rPr>
        <w:t xml:space="preserve"> u</w:t>
      </w:r>
      <w:r w:rsidRPr="00AF3A4D">
        <w:rPr>
          <w:color w:val="000000"/>
          <w:lang w:val="de-DE"/>
        </w:rPr>
        <w:t xml:space="preserve"> svom</w:t>
      </w:r>
      <w:r w:rsidRPr="00AF3A4D">
        <w:rPr>
          <w:color w:val="000000"/>
          <w:lang w:val="de-DE"/>
        </w:rPr>
        <w:t xml:space="preserve"> radu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propisi</w:t>
      </w:r>
      <w:r w:rsidRPr="00AF3A4D">
        <w:rPr>
          <w:color w:val="000000"/>
          <w:lang w:val="de-DE"/>
        </w:rPr>
        <w:t xml:space="preserve"> za</w:t>
      </w:r>
      <w:r w:rsidRPr="00AF3A4D">
        <w:rPr>
          <w:color w:val="000000"/>
          <w:lang w:val="de-DE"/>
        </w:rPr>
        <w:t xml:space="preserve"> čije</w:t>
      </w:r>
      <w:r w:rsidRPr="00AF3A4D">
        <w:rPr>
          <w:color w:val="000000"/>
          <w:lang w:val="de-DE"/>
        </w:rPr>
        <w:t xml:space="preserve"> donošenje</w:t>
      </w:r>
      <w:r w:rsidRPr="00AF3A4D">
        <w:rPr>
          <w:color w:val="000000"/>
          <w:lang w:val="de-DE"/>
        </w:rPr>
        <w:t xml:space="preserve"> je</w:t>
      </w:r>
      <w:r w:rsidRPr="00AF3A4D">
        <w:rPr>
          <w:color w:val="000000"/>
          <w:lang w:val="de-DE"/>
        </w:rPr>
        <w:t xml:space="preserve"> nadležan</w:t>
      </w:r>
    </w:p>
    <w:p w14:paraId="7E0886B0" w14:textId="53F6ECBC" w:rsidR="00950D51" w:rsidRPr="00AF3A4D" w:rsidRDefault="00AF3A4D" w:rsidP="00892D38">
      <w:pPr>
        <w:spacing w:after="150"/>
        <w:jc w:val="both"/>
        <w:rPr>
          <w:lang w:val="de-DE"/>
        </w:rPr>
      </w:pPr>
      <w:r w:rsidRPr="00AF3A4D">
        <w:rPr>
          <w:color w:val="000000"/>
          <w:lang w:val="de-DE"/>
        </w:rPr>
        <w:t>14. U</w:t>
      </w:r>
      <w:r w:rsidRPr="00AF3A4D">
        <w:rPr>
          <w:color w:val="000000"/>
          <w:lang w:val="de-DE"/>
        </w:rPr>
        <w:t xml:space="preserve"> informator</w:t>
      </w:r>
      <w:r w:rsidRPr="00AF3A4D">
        <w:rPr>
          <w:color w:val="000000"/>
          <w:lang w:val="de-DE"/>
        </w:rPr>
        <w:t xml:space="preserve"> se</w:t>
      </w:r>
      <w:r w:rsidRPr="00AF3A4D">
        <w:rPr>
          <w:color w:val="000000"/>
          <w:lang w:val="de-DE"/>
        </w:rPr>
        <w:t xml:space="preserve"> unosi</w:t>
      </w:r>
      <w:r w:rsidRPr="00AF3A4D">
        <w:rPr>
          <w:color w:val="000000"/>
          <w:lang w:val="de-DE"/>
        </w:rPr>
        <w:t xml:space="preserve"> pun</w:t>
      </w:r>
      <w:r w:rsidRPr="00AF3A4D">
        <w:rPr>
          <w:color w:val="000000"/>
          <w:lang w:val="de-DE"/>
        </w:rPr>
        <w:t xml:space="preserve"> naziv</w:t>
      </w:r>
      <w:r w:rsidRPr="00AF3A4D">
        <w:rPr>
          <w:color w:val="000000"/>
          <w:lang w:val="de-DE"/>
        </w:rPr>
        <w:t xml:space="preserve"> propisa</w:t>
      </w:r>
      <w:r w:rsidRPr="00AF3A4D">
        <w:rPr>
          <w:color w:val="000000"/>
          <w:lang w:val="de-DE"/>
        </w:rPr>
        <w:t xml:space="preserve"> kojim</w:t>
      </w:r>
      <w:r w:rsidRPr="00AF3A4D">
        <w:rPr>
          <w:color w:val="000000"/>
          <w:lang w:val="de-DE"/>
        </w:rPr>
        <w:t xml:space="preserve"> je</w:t>
      </w:r>
      <w:r w:rsidRPr="00AF3A4D">
        <w:rPr>
          <w:color w:val="000000"/>
          <w:lang w:val="de-DE"/>
        </w:rPr>
        <w:t xml:space="preserve"> utvrđena</w:t>
      </w:r>
      <w:r w:rsidRPr="00AF3A4D">
        <w:rPr>
          <w:color w:val="000000"/>
          <w:lang w:val="de-DE"/>
        </w:rPr>
        <w:t xml:space="preserve"> nadležnost</w:t>
      </w:r>
      <w:r w:rsidRPr="00AF3A4D">
        <w:rPr>
          <w:color w:val="000000"/>
          <w:lang w:val="de-DE"/>
        </w:rPr>
        <w:t xml:space="preserve"> organa</w:t>
      </w:r>
      <w:r w:rsidRPr="00AF3A4D">
        <w:rPr>
          <w:color w:val="000000"/>
          <w:lang w:val="de-DE"/>
        </w:rPr>
        <w:t xml:space="preserve"> javne</w:t>
      </w:r>
      <w:r w:rsidRPr="00AF3A4D">
        <w:rPr>
          <w:color w:val="000000"/>
          <w:lang w:val="de-DE"/>
        </w:rPr>
        <w:t xml:space="preserve"> vlasti</w:t>
      </w:r>
      <w:r w:rsidRPr="00AF3A4D">
        <w:rPr>
          <w:color w:val="000000"/>
          <w:lang w:val="de-DE"/>
        </w:rPr>
        <w:t>, odnosno</w:t>
      </w:r>
      <w:r w:rsidRPr="00AF3A4D">
        <w:rPr>
          <w:color w:val="000000"/>
          <w:lang w:val="de-DE"/>
        </w:rPr>
        <w:t xml:space="preserve"> poslovi</w:t>
      </w:r>
      <w:r w:rsidRPr="00AF3A4D">
        <w:rPr>
          <w:color w:val="000000"/>
          <w:lang w:val="de-DE"/>
        </w:rPr>
        <w:t xml:space="preserve"> koje</w:t>
      </w:r>
      <w:r w:rsidRPr="00AF3A4D">
        <w:rPr>
          <w:color w:val="000000"/>
          <w:lang w:val="de-DE"/>
        </w:rPr>
        <w:t xml:space="preserve"> obavlja</w:t>
      </w:r>
      <w:r w:rsidRPr="00AF3A4D">
        <w:rPr>
          <w:color w:val="000000"/>
          <w:lang w:val="de-DE"/>
        </w:rPr>
        <w:t>.</w:t>
      </w:r>
    </w:p>
    <w:p w14:paraId="28241675" w14:textId="6CACA9DC" w:rsidR="00950D51" w:rsidRPr="00AF3A4D" w:rsidRDefault="00AF3A4D" w:rsidP="00892D38">
      <w:pPr>
        <w:spacing w:after="150"/>
        <w:jc w:val="both"/>
        <w:rPr>
          <w:lang w:val="de-DE"/>
        </w:rPr>
      </w:pPr>
      <w:r w:rsidRPr="00AF3A4D">
        <w:rPr>
          <w:color w:val="000000"/>
          <w:lang w:val="de-DE"/>
        </w:rPr>
        <w:t>U</w:t>
      </w:r>
      <w:r w:rsidRPr="00AF3A4D">
        <w:rPr>
          <w:color w:val="000000"/>
          <w:lang w:val="de-DE"/>
        </w:rPr>
        <w:t xml:space="preserve"> informator</w:t>
      </w:r>
      <w:r w:rsidRPr="00AF3A4D">
        <w:rPr>
          <w:color w:val="000000"/>
          <w:lang w:val="de-DE"/>
        </w:rPr>
        <w:t xml:space="preserve"> se</w:t>
      </w:r>
      <w:r w:rsidRPr="00AF3A4D">
        <w:rPr>
          <w:color w:val="000000"/>
          <w:lang w:val="de-DE"/>
        </w:rPr>
        <w:t xml:space="preserve"> unosi</w:t>
      </w:r>
      <w:r w:rsidRPr="00AF3A4D">
        <w:rPr>
          <w:color w:val="000000"/>
          <w:lang w:val="de-DE"/>
        </w:rPr>
        <w:t xml:space="preserve"> i</w:t>
      </w:r>
      <w:r w:rsidRPr="00AF3A4D">
        <w:rPr>
          <w:color w:val="000000"/>
          <w:lang w:val="de-DE"/>
        </w:rPr>
        <w:t xml:space="preserve"> pun</w:t>
      </w:r>
      <w:r w:rsidRPr="00AF3A4D">
        <w:rPr>
          <w:color w:val="000000"/>
          <w:lang w:val="de-DE"/>
        </w:rPr>
        <w:t xml:space="preserve"> naziv</w:t>
      </w:r>
      <w:r w:rsidRPr="00AF3A4D">
        <w:rPr>
          <w:color w:val="000000"/>
          <w:lang w:val="de-DE"/>
        </w:rPr>
        <w:t xml:space="preserve"> drugih</w:t>
      </w:r>
      <w:r w:rsidRPr="00AF3A4D">
        <w:rPr>
          <w:color w:val="000000"/>
          <w:lang w:val="de-DE"/>
        </w:rPr>
        <w:t xml:space="preserve"> propisa</w:t>
      </w:r>
      <w:r w:rsidRPr="00AF3A4D">
        <w:rPr>
          <w:color w:val="000000"/>
          <w:lang w:val="de-DE"/>
        </w:rPr>
        <w:t xml:space="preserve"> koje</w:t>
      </w:r>
      <w:r w:rsidRPr="00AF3A4D">
        <w:rPr>
          <w:color w:val="000000"/>
          <w:lang w:val="de-DE"/>
        </w:rPr>
        <w:t xml:space="preserve"> organ</w:t>
      </w:r>
      <w:r w:rsidRPr="00AF3A4D">
        <w:rPr>
          <w:color w:val="000000"/>
          <w:lang w:val="de-DE"/>
        </w:rPr>
        <w:t xml:space="preserve"> javne</w:t>
      </w:r>
      <w:r w:rsidRPr="00AF3A4D">
        <w:rPr>
          <w:color w:val="000000"/>
          <w:lang w:val="de-DE"/>
        </w:rPr>
        <w:t xml:space="preserve"> vlasti</w:t>
      </w:r>
      <w:r w:rsidRPr="00AF3A4D">
        <w:rPr>
          <w:color w:val="000000"/>
          <w:lang w:val="de-DE"/>
        </w:rPr>
        <w:t xml:space="preserve"> primenjuje</w:t>
      </w:r>
      <w:r w:rsidRPr="00AF3A4D">
        <w:rPr>
          <w:color w:val="000000"/>
          <w:lang w:val="de-DE"/>
        </w:rPr>
        <w:t xml:space="preserve"> u</w:t>
      </w:r>
      <w:r w:rsidRPr="00AF3A4D">
        <w:rPr>
          <w:color w:val="000000"/>
          <w:lang w:val="de-DE"/>
        </w:rPr>
        <w:t xml:space="preserve"> svom</w:t>
      </w:r>
      <w:r w:rsidRPr="00AF3A4D">
        <w:rPr>
          <w:color w:val="000000"/>
          <w:lang w:val="de-DE"/>
        </w:rPr>
        <w:t xml:space="preserve"> radu</w:t>
      </w:r>
      <w:r w:rsidRPr="00AF3A4D">
        <w:rPr>
          <w:color w:val="000000"/>
          <w:lang w:val="de-DE"/>
        </w:rPr>
        <w:t>, u</w:t>
      </w:r>
      <w:r w:rsidRPr="00AF3A4D">
        <w:rPr>
          <w:color w:val="000000"/>
          <w:lang w:val="de-DE"/>
        </w:rPr>
        <w:t xml:space="preserve"> vidu</w:t>
      </w:r>
      <w:r w:rsidRPr="00AF3A4D">
        <w:rPr>
          <w:color w:val="000000"/>
          <w:lang w:val="de-DE"/>
        </w:rPr>
        <w:t xml:space="preserve"> spiska</w:t>
      </w:r>
      <w:r w:rsidRPr="00AF3A4D">
        <w:rPr>
          <w:color w:val="000000"/>
          <w:lang w:val="de-DE"/>
        </w:rPr>
        <w:t>.</w:t>
      </w:r>
    </w:p>
    <w:p w14:paraId="0B7E5E8C" w14:textId="75EDB0AD" w:rsidR="00950D51" w:rsidRPr="00AF3A4D" w:rsidRDefault="00AF3A4D" w:rsidP="00892D38">
      <w:pPr>
        <w:spacing w:after="150"/>
        <w:jc w:val="both"/>
        <w:rPr>
          <w:lang w:val="de-DE"/>
        </w:rPr>
      </w:pPr>
      <w:r w:rsidRPr="00AF3A4D">
        <w:rPr>
          <w:color w:val="000000"/>
          <w:lang w:val="de-DE"/>
        </w:rPr>
        <w:t>U</w:t>
      </w:r>
      <w:r w:rsidRPr="00AF3A4D">
        <w:rPr>
          <w:color w:val="000000"/>
          <w:lang w:val="de-DE"/>
        </w:rPr>
        <w:t xml:space="preserve"> spisku</w:t>
      </w:r>
      <w:r w:rsidRPr="00AF3A4D">
        <w:rPr>
          <w:color w:val="000000"/>
          <w:lang w:val="de-DE"/>
        </w:rPr>
        <w:t xml:space="preserve"> iz</w:t>
      </w:r>
      <w:r w:rsidRPr="00AF3A4D">
        <w:rPr>
          <w:color w:val="000000"/>
          <w:lang w:val="de-DE"/>
        </w:rPr>
        <w:t xml:space="preserve"> stava</w:t>
      </w:r>
      <w:r w:rsidRPr="00AF3A4D">
        <w:rPr>
          <w:color w:val="000000"/>
          <w:lang w:val="de-DE"/>
        </w:rPr>
        <w:t xml:space="preserve"> 3. ove</w:t>
      </w:r>
      <w:r w:rsidRPr="00AF3A4D">
        <w:rPr>
          <w:color w:val="000000"/>
          <w:lang w:val="de-DE"/>
        </w:rPr>
        <w:t xml:space="preserve"> tačke</w:t>
      </w:r>
      <w:r w:rsidRPr="00AF3A4D">
        <w:rPr>
          <w:color w:val="000000"/>
          <w:lang w:val="de-DE"/>
        </w:rPr>
        <w:t xml:space="preserve"> posebno</w:t>
      </w:r>
      <w:r w:rsidRPr="00AF3A4D">
        <w:rPr>
          <w:color w:val="000000"/>
          <w:lang w:val="de-DE"/>
        </w:rPr>
        <w:t xml:space="preserve"> se</w:t>
      </w:r>
      <w:r w:rsidRPr="00AF3A4D">
        <w:rPr>
          <w:color w:val="000000"/>
          <w:lang w:val="de-DE"/>
        </w:rPr>
        <w:t xml:space="preserve"> grupišu</w:t>
      </w:r>
      <w:r w:rsidRPr="00AF3A4D">
        <w:rPr>
          <w:color w:val="000000"/>
          <w:lang w:val="de-DE"/>
        </w:rPr>
        <w:t xml:space="preserve"> propisi</w:t>
      </w:r>
      <w:r w:rsidRPr="00AF3A4D">
        <w:rPr>
          <w:color w:val="000000"/>
          <w:lang w:val="de-DE"/>
        </w:rPr>
        <w:t xml:space="preserve"> koje</w:t>
      </w:r>
      <w:r w:rsidRPr="00AF3A4D">
        <w:rPr>
          <w:color w:val="000000"/>
          <w:lang w:val="de-DE"/>
        </w:rPr>
        <w:t xml:space="preserve"> je</w:t>
      </w:r>
      <w:r w:rsidRPr="00AF3A4D">
        <w:rPr>
          <w:color w:val="000000"/>
          <w:lang w:val="de-DE"/>
        </w:rPr>
        <w:t xml:space="preserve"> organ</w:t>
      </w:r>
      <w:r w:rsidRPr="00AF3A4D">
        <w:rPr>
          <w:color w:val="000000"/>
          <w:lang w:val="de-DE"/>
        </w:rPr>
        <w:t xml:space="preserve"> javne</w:t>
      </w:r>
      <w:r w:rsidRPr="00AF3A4D">
        <w:rPr>
          <w:color w:val="000000"/>
          <w:lang w:val="de-DE"/>
        </w:rPr>
        <w:t xml:space="preserve"> vlasti</w:t>
      </w:r>
      <w:r w:rsidRPr="00AF3A4D">
        <w:rPr>
          <w:color w:val="000000"/>
          <w:lang w:val="de-DE"/>
        </w:rPr>
        <w:t xml:space="preserve"> sam</w:t>
      </w:r>
      <w:r w:rsidRPr="00AF3A4D">
        <w:rPr>
          <w:color w:val="000000"/>
          <w:lang w:val="de-DE"/>
        </w:rPr>
        <w:t xml:space="preserve"> doneo</w:t>
      </w:r>
      <w:r w:rsidRPr="00AF3A4D">
        <w:rPr>
          <w:color w:val="000000"/>
          <w:lang w:val="de-DE"/>
        </w:rPr>
        <w:t>.</w:t>
      </w:r>
    </w:p>
    <w:p w14:paraId="09FDE4BF" w14:textId="65C1DC35" w:rsidR="00950D51" w:rsidRPr="00AF3A4D" w:rsidRDefault="00AF3A4D" w:rsidP="00892D38">
      <w:pPr>
        <w:spacing w:after="150"/>
        <w:jc w:val="both"/>
        <w:rPr>
          <w:color w:val="000000"/>
        </w:rPr>
      </w:pPr>
      <w:r w:rsidRPr="00AF3A4D">
        <w:rPr>
          <w:color w:val="000000"/>
        </w:rPr>
        <w:t>U</w:t>
      </w:r>
      <w:r w:rsidRPr="00AF3A4D">
        <w:rPr>
          <w:color w:val="000000"/>
        </w:rPr>
        <w:t xml:space="preserve"> informator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unose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linkovi</w:t>
      </w:r>
      <w:r w:rsidRPr="00AF3A4D">
        <w:rPr>
          <w:color w:val="000000"/>
        </w:rPr>
        <w:t xml:space="preserve"> koji</w:t>
      </w:r>
      <w:r w:rsidRPr="00AF3A4D">
        <w:rPr>
          <w:color w:val="000000"/>
        </w:rPr>
        <w:t xml:space="preserve"> vode</w:t>
      </w:r>
      <w:r w:rsidRPr="00AF3A4D">
        <w:rPr>
          <w:color w:val="000000"/>
        </w:rPr>
        <w:t xml:space="preserve"> do</w:t>
      </w:r>
      <w:r w:rsidRPr="00AF3A4D">
        <w:rPr>
          <w:color w:val="000000"/>
        </w:rPr>
        <w:t xml:space="preserve"> propisa</w:t>
      </w:r>
      <w:r w:rsidRPr="00AF3A4D">
        <w:rPr>
          <w:color w:val="000000"/>
        </w:rPr>
        <w:t xml:space="preserve"> iz</w:t>
      </w:r>
      <w:r w:rsidRPr="00AF3A4D">
        <w:rPr>
          <w:color w:val="000000"/>
        </w:rPr>
        <w:t xml:space="preserve"> st</w:t>
      </w:r>
      <w:r w:rsidRPr="00AF3A4D">
        <w:rPr>
          <w:color w:val="000000"/>
        </w:rPr>
        <w:t>. 1–3. ove</w:t>
      </w:r>
      <w:r w:rsidRPr="00AF3A4D">
        <w:rPr>
          <w:color w:val="000000"/>
        </w:rPr>
        <w:t xml:space="preserve"> tačke</w:t>
      </w:r>
      <w:r w:rsidRPr="00AF3A4D">
        <w:rPr>
          <w:color w:val="000000"/>
        </w:rPr>
        <w:t xml:space="preserve"> pojedinačno</w:t>
      </w:r>
      <w:r w:rsidRPr="00AF3A4D">
        <w:rPr>
          <w:color w:val="000000"/>
        </w:rPr>
        <w:t>, ili</w:t>
      </w:r>
      <w:r w:rsidRPr="00AF3A4D">
        <w:rPr>
          <w:color w:val="000000"/>
        </w:rPr>
        <w:t xml:space="preserve"> do</w:t>
      </w:r>
      <w:r w:rsidRPr="00AF3A4D">
        <w:rPr>
          <w:color w:val="000000"/>
        </w:rPr>
        <w:t xml:space="preserve"> internet</w:t>
      </w:r>
      <w:r w:rsidRPr="00AF3A4D">
        <w:rPr>
          <w:color w:val="000000"/>
        </w:rPr>
        <w:t xml:space="preserve"> stranice</w:t>
      </w:r>
      <w:r w:rsidRPr="00AF3A4D">
        <w:rPr>
          <w:color w:val="000000"/>
        </w:rPr>
        <w:t xml:space="preserve"> na</w:t>
      </w:r>
      <w:r w:rsidRPr="00AF3A4D">
        <w:rPr>
          <w:color w:val="000000"/>
        </w:rPr>
        <w:t xml:space="preserve"> kojoj</w:t>
      </w:r>
      <w:r w:rsidRPr="00AF3A4D">
        <w:rPr>
          <w:color w:val="000000"/>
        </w:rPr>
        <w:t xml:space="preserve"> su</w:t>
      </w:r>
      <w:r w:rsidRPr="00AF3A4D">
        <w:rPr>
          <w:color w:val="000000"/>
        </w:rPr>
        <w:t xml:space="preserve"> ti</w:t>
      </w:r>
      <w:r w:rsidRPr="00AF3A4D">
        <w:rPr>
          <w:color w:val="000000"/>
        </w:rPr>
        <w:t xml:space="preserve"> propisi</w:t>
      </w:r>
      <w:r w:rsidRPr="00AF3A4D">
        <w:rPr>
          <w:color w:val="000000"/>
        </w:rPr>
        <w:t xml:space="preserve"> objavljeni</w:t>
      </w:r>
      <w:r w:rsidRPr="00AF3A4D">
        <w:rPr>
          <w:color w:val="000000"/>
        </w:rPr>
        <w:t>.</w:t>
      </w:r>
    </w:p>
    <w:p w14:paraId="3D10CD19" w14:textId="77777777" w:rsidR="00892D38" w:rsidRPr="00AF3A4D" w:rsidRDefault="00892D38" w:rsidP="00892D38">
      <w:pPr>
        <w:spacing w:after="150"/>
        <w:jc w:val="both"/>
      </w:pPr>
    </w:p>
    <w:p w14:paraId="6C3D3C97" w14:textId="1FFBE3F9" w:rsidR="00950D51" w:rsidRPr="00AF3A4D" w:rsidRDefault="00AF3A4D" w:rsidP="00892D38">
      <w:pPr>
        <w:spacing w:after="120"/>
        <w:jc w:val="both"/>
      </w:pPr>
      <w:r w:rsidRPr="00AF3A4D">
        <w:rPr>
          <w:color w:val="000000"/>
        </w:rPr>
        <w:t>Strategije</w:t>
      </w:r>
      <w:r w:rsidRPr="00AF3A4D">
        <w:rPr>
          <w:color w:val="000000"/>
        </w:rPr>
        <w:t>, programi</w:t>
      </w:r>
      <w:r w:rsidRPr="00AF3A4D">
        <w:rPr>
          <w:color w:val="000000"/>
        </w:rPr>
        <w:t>, planovi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izveštaji</w:t>
      </w:r>
      <w:r w:rsidRPr="00AF3A4D">
        <w:rPr>
          <w:color w:val="000000"/>
        </w:rPr>
        <w:t xml:space="preserve"> koje</w:t>
      </w:r>
      <w:r w:rsidRPr="00AF3A4D">
        <w:rPr>
          <w:color w:val="000000"/>
        </w:rPr>
        <w:t xml:space="preserve"> je</w:t>
      </w:r>
      <w:r w:rsidRPr="00AF3A4D">
        <w:rPr>
          <w:color w:val="000000"/>
        </w:rPr>
        <w:t xml:space="preserve"> doneo</w:t>
      </w:r>
      <w:r w:rsidRPr="00AF3A4D">
        <w:rPr>
          <w:color w:val="000000"/>
        </w:rPr>
        <w:t xml:space="preserve"> organ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</w:p>
    <w:p w14:paraId="044A5875" w14:textId="5E1D9B76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15. U</w:t>
      </w:r>
      <w:r w:rsidRPr="00AF3A4D">
        <w:rPr>
          <w:color w:val="000000"/>
        </w:rPr>
        <w:t xml:space="preserve"> informator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unosi</w:t>
      </w:r>
      <w:r w:rsidRPr="00AF3A4D">
        <w:rPr>
          <w:color w:val="000000"/>
        </w:rPr>
        <w:t xml:space="preserve"> pun</w:t>
      </w:r>
      <w:r w:rsidRPr="00AF3A4D">
        <w:rPr>
          <w:color w:val="000000"/>
        </w:rPr>
        <w:t xml:space="preserve"> naziv</w:t>
      </w:r>
      <w:r w:rsidRPr="00AF3A4D">
        <w:rPr>
          <w:color w:val="000000"/>
        </w:rPr>
        <w:t xml:space="preserve"> strategija</w:t>
      </w:r>
      <w:r w:rsidRPr="00AF3A4D">
        <w:rPr>
          <w:color w:val="000000"/>
        </w:rPr>
        <w:t>, programa</w:t>
      </w:r>
      <w:r w:rsidRPr="00AF3A4D">
        <w:rPr>
          <w:color w:val="000000"/>
        </w:rPr>
        <w:t>, planova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izveštaja</w:t>
      </w:r>
      <w:r w:rsidRPr="00AF3A4D">
        <w:rPr>
          <w:color w:val="000000"/>
        </w:rPr>
        <w:t xml:space="preserve"> koje</w:t>
      </w:r>
      <w:r w:rsidRPr="00AF3A4D">
        <w:rPr>
          <w:color w:val="000000"/>
        </w:rPr>
        <w:t xml:space="preserve"> je</w:t>
      </w:r>
      <w:r w:rsidRPr="00AF3A4D">
        <w:rPr>
          <w:color w:val="000000"/>
        </w:rPr>
        <w:t>, u</w:t>
      </w:r>
      <w:r w:rsidRPr="00AF3A4D">
        <w:rPr>
          <w:color w:val="000000"/>
        </w:rPr>
        <w:t xml:space="preserve"> okviru</w:t>
      </w:r>
      <w:r w:rsidRPr="00AF3A4D">
        <w:rPr>
          <w:color w:val="000000"/>
        </w:rPr>
        <w:t xml:space="preserve"> svoje</w:t>
      </w:r>
      <w:r w:rsidRPr="00AF3A4D">
        <w:rPr>
          <w:color w:val="000000"/>
        </w:rPr>
        <w:t xml:space="preserve"> nadležnosti</w:t>
      </w:r>
      <w:r w:rsidRPr="00AF3A4D">
        <w:rPr>
          <w:color w:val="000000"/>
        </w:rPr>
        <w:t>, organ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 xml:space="preserve"> doneo</w:t>
      </w:r>
      <w:r w:rsidRPr="00AF3A4D">
        <w:rPr>
          <w:color w:val="000000"/>
        </w:rPr>
        <w:t>.</w:t>
      </w:r>
    </w:p>
    <w:p w14:paraId="33302DB0" w14:textId="0E92739B" w:rsidR="00950D51" w:rsidRPr="00AF3A4D" w:rsidRDefault="00AF3A4D" w:rsidP="00892D38">
      <w:pPr>
        <w:spacing w:after="150"/>
        <w:jc w:val="both"/>
        <w:rPr>
          <w:color w:val="000000"/>
        </w:rPr>
      </w:pPr>
      <w:r w:rsidRPr="00AF3A4D">
        <w:rPr>
          <w:color w:val="000000"/>
        </w:rPr>
        <w:t>Organ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 xml:space="preserve"> unosi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informator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linkove</w:t>
      </w:r>
      <w:r w:rsidRPr="00AF3A4D">
        <w:rPr>
          <w:color w:val="000000"/>
        </w:rPr>
        <w:t xml:space="preserve"> koji</w:t>
      </w:r>
      <w:r w:rsidRPr="00AF3A4D">
        <w:rPr>
          <w:color w:val="000000"/>
        </w:rPr>
        <w:t xml:space="preserve"> vode</w:t>
      </w:r>
      <w:r w:rsidRPr="00AF3A4D">
        <w:rPr>
          <w:color w:val="000000"/>
        </w:rPr>
        <w:t xml:space="preserve"> do</w:t>
      </w:r>
      <w:r w:rsidRPr="00AF3A4D">
        <w:rPr>
          <w:color w:val="000000"/>
        </w:rPr>
        <w:t xml:space="preserve"> akata</w:t>
      </w:r>
      <w:r w:rsidRPr="00AF3A4D">
        <w:rPr>
          <w:color w:val="000000"/>
        </w:rPr>
        <w:t xml:space="preserve"> iz</w:t>
      </w:r>
      <w:r w:rsidRPr="00AF3A4D">
        <w:rPr>
          <w:color w:val="000000"/>
        </w:rPr>
        <w:t xml:space="preserve"> stava</w:t>
      </w:r>
      <w:r w:rsidRPr="00AF3A4D">
        <w:rPr>
          <w:color w:val="000000"/>
        </w:rPr>
        <w:t xml:space="preserve"> 1. ove</w:t>
      </w:r>
      <w:r w:rsidRPr="00AF3A4D">
        <w:rPr>
          <w:color w:val="000000"/>
        </w:rPr>
        <w:t xml:space="preserve"> tačke</w:t>
      </w:r>
      <w:r w:rsidRPr="00AF3A4D">
        <w:rPr>
          <w:color w:val="000000"/>
        </w:rPr>
        <w:t xml:space="preserve"> pojedinačno</w:t>
      </w:r>
      <w:r w:rsidRPr="00AF3A4D">
        <w:rPr>
          <w:color w:val="000000"/>
        </w:rPr>
        <w:t xml:space="preserve"> ili</w:t>
      </w:r>
      <w:r w:rsidRPr="00AF3A4D">
        <w:rPr>
          <w:color w:val="000000"/>
        </w:rPr>
        <w:t xml:space="preserve"> do</w:t>
      </w:r>
      <w:r w:rsidRPr="00AF3A4D">
        <w:rPr>
          <w:color w:val="000000"/>
        </w:rPr>
        <w:t xml:space="preserve"> internet</w:t>
      </w:r>
      <w:r w:rsidRPr="00AF3A4D">
        <w:rPr>
          <w:color w:val="000000"/>
        </w:rPr>
        <w:t xml:space="preserve"> stranice</w:t>
      </w:r>
      <w:r w:rsidRPr="00AF3A4D">
        <w:rPr>
          <w:color w:val="000000"/>
        </w:rPr>
        <w:t xml:space="preserve"> na</w:t>
      </w:r>
      <w:r w:rsidRPr="00AF3A4D">
        <w:rPr>
          <w:color w:val="000000"/>
        </w:rPr>
        <w:t xml:space="preserve"> kojoj</w:t>
      </w:r>
      <w:r w:rsidRPr="00AF3A4D">
        <w:rPr>
          <w:color w:val="000000"/>
        </w:rPr>
        <w:t xml:space="preserve"> su</w:t>
      </w:r>
      <w:r w:rsidRPr="00AF3A4D">
        <w:rPr>
          <w:color w:val="000000"/>
        </w:rPr>
        <w:t xml:space="preserve"> ti</w:t>
      </w:r>
      <w:r w:rsidRPr="00AF3A4D">
        <w:rPr>
          <w:color w:val="000000"/>
        </w:rPr>
        <w:t xml:space="preserve"> akti</w:t>
      </w:r>
      <w:r w:rsidRPr="00AF3A4D">
        <w:rPr>
          <w:color w:val="000000"/>
        </w:rPr>
        <w:t xml:space="preserve"> objavljeni</w:t>
      </w:r>
      <w:r w:rsidRPr="00AF3A4D">
        <w:rPr>
          <w:color w:val="000000"/>
        </w:rPr>
        <w:t>.</w:t>
      </w:r>
    </w:p>
    <w:p w14:paraId="3093FBF7" w14:textId="77777777" w:rsidR="00892D38" w:rsidRPr="00AF3A4D" w:rsidRDefault="00892D38" w:rsidP="00892D38">
      <w:pPr>
        <w:spacing w:after="150"/>
        <w:jc w:val="both"/>
      </w:pPr>
    </w:p>
    <w:p w14:paraId="5A5580B8" w14:textId="66A683B0" w:rsidR="00950D51" w:rsidRPr="00AF3A4D" w:rsidRDefault="00AF3A4D" w:rsidP="00892D38">
      <w:pPr>
        <w:spacing w:after="120"/>
        <w:jc w:val="center"/>
      </w:pPr>
      <w:r w:rsidRPr="00AF3A4D">
        <w:rPr>
          <w:color w:val="000000"/>
        </w:rPr>
        <w:t>Propisi</w:t>
      </w:r>
      <w:r w:rsidRPr="00AF3A4D">
        <w:rPr>
          <w:color w:val="000000"/>
        </w:rPr>
        <w:t>, strategije</w:t>
      </w:r>
      <w:r w:rsidRPr="00AF3A4D">
        <w:rPr>
          <w:color w:val="000000"/>
        </w:rPr>
        <w:t>, programi</w:t>
      </w:r>
      <w:r w:rsidRPr="00AF3A4D">
        <w:rPr>
          <w:color w:val="000000"/>
        </w:rPr>
        <w:t>, planovi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izveštaji</w:t>
      </w:r>
      <w:r w:rsidRPr="00AF3A4D">
        <w:rPr>
          <w:color w:val="000000"/>
        </w:rPr>
        <w:t xml:space="preserve"> koji</w:t>
      </w:r>
      <w:r w:rsidRPr="00AF3A4D">
        <w:rPr>
          <w:color w:val="000000"/>
        </w:rPr>
        <w:t xml:space="preserve"> su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postupku</w:t>
      </w:r>
      <w:r w:rsidRPr="00AF3A4D">
        <w:rPr>
          <w:color w:val="000000"/>
        </w:rPr>
        <w:t xml:space="preserve"> pripreme</w:t>
      </w:r>
      <w:r w:rsidRPr="00AF3A4D">
        <w:rPr>
          <w:color w:val="000000"/>
        </w:rPr>
        <w:t xml:space="preserve"> od</w:t>
      </w:r>
      <w:r w:rsidRPr="00AF3A4D">
        <w:rPr>
          <w:color w:val="000000"/>
        </w:rPr>
        <w:t xml:space="preserve"> strane</w:t>
      </w:r>
      <w:r w:rsidRPr="00AF3A4D">
        <w:rPr>
          <w:color w:val="000000"/>
        </w:rPr>
        <w:t xml:space="preserve"> organa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</w:p>
    <w:p w14:paraId="1D37ED23" w14:textId="10318A03" w:rsidR="00950D51" w:rsidRPr="00AF3A4D" w:rsidRDefault="00AF3A4D" w:rsidP="00892D38">
      <w:pPr>
        <w:spacing w:after="150"/>
        <w:jc w:val="both"/>
        <w:rPr>
          <w:color w:val="000000"/>
        </w:rPr>
      </w:pPr>
      <w:r w:rsidRPr="00AF3A4D">
        <w:rPr>
          <w:color w:val="000000"/>
        </w:rPr>
        <w:t>16. U</w:t>
      </w:r>
      <w:r w:rsidRPr="00AF3A4D">
        <w:rPr>
          <w:color w:val="000000"/>
        </w:rPr>
        <w:t xml:space="preserve"> informator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unosi</w:t>
      </w:r>
      <w:r w:rsidRPr="00AF3A4D">
        <w:rPr>
          <w:color w:val="000000"/>
        </w:rPr>
        <w:t xml:space="preserve"> pun</w:t>
      </w:r>
      <w:r w:rsidRPr="00AF3A4D">
        <w:rPr>
          <w:color w:val="000000"/>
        </w:rPr>
        <w:t xml:space="preserve"> naziv</w:t>
      </w:r>
      <w:r w:rsidRPr="00AF3A4D">
        <w:rPr>
          <w:color w:val="000000"/>
        </w:rPr>
        <w:t xml:space="preserve"> propisa</w:t>
      </w:r>
      <w:r w:rsidRPr="00AF3A4D">
        <w:rPr>
          <w:color w:val="000000"/>
        </w:rPr>
        <w:t>, strategija</w:t>
      </w:r>
      <w:r w:rsidRPr="00AF3A4D">
        <w:rPr>
          <w:color w:val="000000"/>
        </w:rPr>
        <w:t>, programa</w:t>
      </w:r>
      <w:r w:rsidRPr="00AF3A4D">
        <w:rPr>
          <w:color w:val="000000"/>
        </w:rPr>
        <w:t>, planova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izveštaja</w:t>
      </w:r>
      <w:r w:rsidRPr="00AF3A4D">
        <w:rPr>
          <w:color w:val="000000"/>
        </w:rPr>
        <w:t xml:space="preserve"> iz</w:t>
      </w:r>
      <w:r w:rsidRPr="00AF3A4D">
        <w:rPr>
          <w:color w:val="000000"/>
        </w:rPr>
        <w:t xml:space="preserve"> delokruga</w:t>
      </w:r>
      <w:r w:rsidRPr="00AF3A4D">
        <w:rPr>
          <w:color w:val="000000"/>
        </w:rPr>
        <w:t xml:space="preserve"> organa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>, a</w:t>
      </w:r>
      <w:r w:rsidRPr="00AF3A4D">
        <w:rPr>
          <w:color w:val="000000"/>
        </w:rPr>
        <w:t xml:space="preserve"> koji</w:t>
      </w:r>
      <w:r w:rsidRPr="00AF3A4D">
        <w:rPr>
          <w:color w:val="000000"/>
        </w:rPr>
        <w:t xml:space="preserve"> su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postupku</w:t>
      </w:r>
      <w:r w:rsidRPr="00AF3A4D">
        <w:rPr>
          <w:color w:val="000000"/>
        </w:rPr>
        <w:t xml:space="preserve"> pripreme</w:t>
      </w:r>
      <w:r w:rsidRPr="00AF3A4D">
        <w:rPr>
          <w:color w:val="000000"/>
        </w:rPr>
        <w:t>.</w:t>
      </w:r>
    </w:p>
    <w:p w14:paraId="07F283BD" w14:textId="77777777" w:rsidR="00892D38" w:rsidRPr="00AF3A4D" w:rsidRDefault="00892D38" w:rsidP="00892D38">
      <w:pPr>
        <w:spacing w:after="150"/>
        <w:jc w:val="both"/>
      </w:pPr>
    </w:p>
    <w:p w14:paraId="05910679" w14:textId="7BE4DA76" w:rsidR="00950D51" w:rsidRPr="00AF3A4D" w:rsidRDefault="00AF3A4D" w:rsidP="00892D38">
      <w:pPr>
        <w:spacing w:after="120"/>
        <w:jc w:val="center"/>
      </w:pPr>
      <w:r w:rsidRPr="00AF3A4D">
        <w:rPr>
          <w:color w:val="000000"/>
        </w:rPr>
        <w:t>Spisak</w:t>
      </w:r>
      <w:r w:rsidRPr="00AF3A4D">
        <w:rPr>
          <w:color w:val="000000"/>
        </w:rPr>
        <w:t xml:space="preserve"> usluga</w:t>
      </w:r>
      <w:r w:rsidRPr="00AF3A4D">
        <w:rPr>
          <w:color w:val="000000"/>
        </w:rPr>
        <w:t xml:space="preserve"> koje</w:t>
      </w:r>
      <w:r w:rsidRPr="00AF3A4D">
        <w:rPr>
          <w:color w:val="000000"/>
        </w:rPr>
        <w:t xml:space="preserve"> organ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 xml:space="preserve"> pruža</w:t>
      </w:r>
      <w:r w:rsidRPr="00AF3A4D">
        <w:rPr>
          <w:color w:val="000000"/>
        </w:rPr>
        <w:t xml:space="preserve"> zainteresovanim</w:t>
      </w:r>
      <w:r w:rsidRPr="00AF3A4D">
        <w:rPr>
          <w:color w:val="000000"/>
        </w:rPr>
        <w:t xml:space="preserve"> licima</w:t>
      </w:r>
    </w:p>
    <w:p w14:paraId="27B2109F" w14:textId="088EEA63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17. U</w:t>
      </w:r>
      <w:r w:rsidRPr="00AF3A4D">
        <w:rPr>
          <w:color w:val="000000"/>
        </w:rPr>
        <w:t xml:space="preserve"> informator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unose</w:t>
      </w:r>
      <w:r w:rsidRPr="00AF3A4D">
        <w:rPr>
          <w:color w:val="000000"/>
        </w:rPr>
        <w:t xml:space="preserve"> podaci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uslugama</w:t>
      </w:r>
      <w:r w:rsidRPr="00AF3A4D">
        <w:rPr>
          <w:color w:val="000000"/>
        </w:rPr>
        <w:t xml:space="preserve"> koje</w:t>
      </w:r>
      <w:r w:rsidRPr="00AF3A4D">
        <w:rPr>
          <w:color w:val="000000"/>
        </w:rPr>
        <w:t xml:space="preserve"> organ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>, u</w:t>
      </w:r>
      <w:r w:rsidRPr="00AF3A4D">
        <w:rPr>
          <w:color w:val="000000"/>
        </w:rPr>
        <w:t xml:space="preserve"> okviru</w:t>
      </w:r>
      <w:r w:rsidRPr="00AF3A4D">
        <w:rPr>
          <w:color w:val="000000"/>
        </w:rPr>
        <w:t xml:space="preserve"> nadležnosti</w:t>
      </w:r>
      <w:r w:rsidRPr="00AF3A4D">
        <w:rPr>
          <w:color w:val="000000"/>
        </w:rPr>
        <w:t>, neposredno</w:t>
      </w:r>
      <w:r w:rsidRPr="00AF3A4D">
        <w:rPr>
          <w:color w:val="000000"/>
        </w:rPr>
        <w:t xml:space="preserve"> pruža</w:t>
      </w:r>
      <w:r w:rsidRPr="00AF3A4D">
        <w:rPr>
          <w:color w:val="000000"/>
        </w:rPr>
        <w:t xml:space="preserve"> zainteresovanim</w:t>
      </w:r>
      <w:r w:rsidRPr="00AF3A4D">
        <w:rPr>
          <w:color w:val="000000"/>
        </w:rPr>
        <w:t xml:space="preserve"> fizičkim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pravnim</w:t>
      </w:r>
      <w:r w:rsidRPr="00AF3A4D">
        <w:rPr>
          <w:color w:val="000000"/>
        </w:rPr>
        <w:t xml:space="preserve"> licima</w:t>
      </w:r>
      <w:r w:rsidRPr="00AF3A4D">
        <w:rPr>
          <w:color w:val="000000"/>
        </w:rPr>
        <w:t>. Usluge</w:t>
      </w:r>
      <w:r w:rsidRPr="00AF3A4D">
        <w:rPr>
          <w:color w:val="000000"/>
        </w:rPr>
        <w:t xml:space="preserve"> </w:t>
      </w:r>
      <w:r w:rsidRPr="00AF3A4D">
        <w:rPr>
          <w:color w:val="000000"/>
        </w:rPr>
        <w:lastRenderedPageBreak/>
        <w:t>koje</w:t>
      </w:r>
      <w:r w:rsidRPr="00AF3A4D">
        <w:rPr>
          <w:color w:val="000000"/>
        </w:rPr>
        <w:t xml:space="preserve"> organ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 xml:space="preserve"> pruža</w:t>
      </w:r>
      <w:r w:rsidRPr="00AF3A4D">
        <w:rPr>
          <w:color w:val="000000"/>
        </w:rPr>
        <w:t xml:space="preserve"> samo</w:t>
      </w:r>
      <w:r w:rsidRPr="00AF3A4D">
        <w:rPr>
          <w:color w:val="000000"/>
        </w:rPr>
        <w:t xml:space="preserve"> drugim</w:t>
      </w:r>
      <w:r w:rsidRPr="00AF3A4D">
        <w:rPr>
          <w:color w:val="000000"/>
        </w:rPr>
        <w:t xml:space="preserve"> organima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>, svojim</w:t>
      </w:r>
      <w:r w:rsidRPr="00AF3A4D">
        <w:rPr>
          <w:color w:val="000000"/>
        </w:rPr>
        <w:t xml:space="preserve"> zaposlenima</w:t>
      </w:r>
      <w:r w:rsidRPr="00AF3A4D">
        <w:rPr>
          <w:color w:val="000000"/>
        </w:rPr>
        <w:t xml:space="preserve"> ili</w:t>
      </w:r>
      <w:r w:rsidRPr="00AF3A4D">
        <w:rPr>
          <w:color w:val="000000"/>
        </w:rPr>
        <w:t xml:space="preserve"> članovima</w:t>
      </w:r>
      <w:r w:rsidRPr="00AF3A4D">
        <w:rPr>
          <w:color w:val="000000"/>
        </w:rPr>
        <w:t>, ne</w:t>
      </w:r>
      <w:r w:rsidRPr="00AF3A4D">
        <w:rPr>
          <w:color w:val="000000"/>
        </w:rPr>
        <w:t xml:space="preserve"> moraju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opisivati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informatoru</w:t>
      </w:r>
      <w:r w:rsidRPr="00AF3A4D">
        <w:rPr>
          <w:color w:val="000000"/>
        </w:rPr>
        <w:t>.</w:t>
      </w:r>
    </w:p>
    <w:p w14:paraId="7534743B" w14:textId="1D73B9D0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Pod</w:t>
      </w:r>
      <w:r w:rsidRPr="00AF3A4D">
        <w:rPr>
          <w:color w:val="000000"/>
        </w:rPr>
        <w:t xml:space="preserve"> pružanjem</w:t>
      </w:r>
      <w:r w:rsidRPr="00AF3A4D">
        <w:rPr>
          <w:color w:val="000000"/>
        </w:rPr>
        <w:t xml:space="preserve"> usluga</w:t>
      </w:r>
      <w:r w:rsidRPr="00AF3A4D">
        <w:rPr>
          <w:color w:val="000000"/>
        </w:rPr>
        <w:t xml:space="preserve"> iz</w:t>
      </w:r>
      <w:r w:rsidRPr="00AF3A4D">
        <w:rPr>
          <w:color w:val="000000"/>
        </w:rPr>
        <w:t xml:space="preserve"> stava</w:t>
      </w:r>
      <w:r w:rsidRPr="00AF3A4D">
        <w:rPr>
          <w:color w:val="000000"/>
        </w:rPr>
        <w:t xml:space="preserve"> 1. ove</w:t>
      </w:r>
      <w:r w:rsidRPr="00AF3A4D">
        <w:rPr>
          <w:color w:val="000000"/>
        </w:rPr>
        <w:t xml:space="preserve"> tačke</w:t>
      </w:r>
      <w:r w:rsidRPr="00AF3A4D">
        <w:rPr>
          <w:color w:val="000000"/>
        </w:rPr>
        <w:t xml:space="preserve"> smatra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obavljanje</w:t>
      </w:r>
      <w:r w:rsidRPr="00AF3A4D">
        <w:rPr>
          <w:color w:val="000000"/>
        </w:rPr>
        <w:t xml:space="preserve"> privredne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društvene</w:t>
      </w:r>
      <w:r w:rsidRPr="00AF3A4D">
        <w:rPr>
          <w:color w:val="000000"/>
        </w:rPr>
        <w:t xml:space="preserve"> delatnosti</w:t>
      </w:r>
      <w:r w:rsidRPr="00AF3A4D">
        <w:rPr>
          <w:color w:val="000000"/>
        </w:rPr>
        <w:t>, odnosno</w:t>
      </w:r>
      <w:r w:rsidRPr="00AF3A4D">
        <w:rPr>
          <w:color w:val="000000"/>
        </w:rPr>
        <w:t xml:space="preserve"> poslova</w:t>
      </w:r>
      <w:r w:rsidRPr="00AF3A4D">
        <w:rPr>
          <w:color w:val="000000"/>
        </w:rPr>
        <w:t xml:space="preserve"> za</w:t>
      </w:r>
      <w:r w:rsidRPr="00AF3A4D">
        <w:rPr>
          <w:color w:val="000000"/>
        </w:rPr>
        <w:t xml:space="preserve"> koje</w:t>
      </w:r>
      <w:r w:rsidRPr="00AF3A4D">
        <w:rPr>
          <w:color w:val="000000"/>
        </w:rPr>
        <w:t xml:space="preserve"> je</w:t>
      </w:r>
      <w:r w:rsidRPr="00AF3A4D">
        <w:rPr>
          <w:color w:val="000000"/>
        </w:rPr>
        <w:t xml:space="preserve"> zakonom</w:t>
      </w:r>
      <w:r w:rsidRPr="00AF3A4D">
        <w:rPr>
          <w:color w:val="000000"/>
        </w:rPr>
        <w:t xml:space="preserve"> utvrđeno</w:t>
      </w:r>
      <w:r w:rsidRPr="00AF3A4D">
        <w:rPr>
          <w:color w:val="000000"/>
        </w:rPr>
        <w:t xml:space="preserve"> da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vrše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opštem</w:t>
      </w:r>
      <w:r w:rsidRPr="00AF3A4D">
        <w:rPr>
          <w:color w:val="000000"/>
        </w:rPr>
        <w:t xml:space="preserve"> interesu</w:t>
      </w:r>
      <w:r w:rsidRPr="00AF3A4D">
        <w:rPr>
          <w:color w:val="000000"/>
        </w:rPr>
        <w:t>, delatnosti</w:t>
      </w:r>
      <w:r w:rsidRPr="00AF3A4D">
        <w:rPr>
          <w:color w:val="000000"/>
        </w:rPr>
        <w:t xml:space="preserve"> odnosno</w:t>
      </w:r>
      <w:r w:rsidRPr="00AF3A4D">
        <w:rPr>
          <w:color w:val="000000"/>
        </w:rPr>
        <w:t xml:space="preserve"> poslova</w:t>
      </w:r>
      <w:r w:rsidRPr="00AF3A4D">
        <w:rPr>
          <w:color w:val="000000"/>
        </w:rPr>
        <w:t xml:space="preserve"> uprave</w:t>
      </w:r>
      <w:r w:rsidRPr="00AF3A4D">
        <w:rPr>
          <w:color w:val="000000"/>
        </w:rPr>
        <w:t xml:space="preserve"> od</w:t>
      </w:r>
      <w:r w:rsidRPr="00AF3A4D">
        <w:rPr>
          <w:color w:val="000000"/>
        </w:rPr>
        <w:t xml:space="preserve"> strane</w:t>
      </w:r>
      <w:r w:rsidRPr="00AF3A4D">
        <w:rPr>
          <w:color w:val="000000"/>
        </w:rPr>
        <w:t xml:space="preserve"> organa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>, kojima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obezbeđuje</w:t>
      </w:r>
      <w:r w:rsidRPr="00AF3A4D">
        <w:rPr>
          <w:color w:val="000000"/>
        </w:rPr>
        <w:t xml:space="preserve"> ostvarivanje</w:t>
      </w:r>
      <w:r w:rsidRPr="00AF3A4D">
        <w:rPr>
          <w:color w:val="000000"/>
        </w:rPr>
        <w:t xml:space="preserve"> prava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pravnih</w:t>
      </w:r>
      <w:r w:rsidRPr="00AF3A4D">
        <w:rPr>
          <w:color w:val="000000"/>
        </w:rPr>
        <w:t xml:space="preserve"> interesa</w:t>
      </w:r>
      <w:r w:rsidRPr="00AF3A4D">
        <w:rPr>
          <w:color w:val="000000"/>
        </w:rPr>
        <w:t>, odnosno</w:t>
      </w:r>
      <w:r w:rsidRPr="00AF3A4D">
        <w:rPr>
          <w:color w:val="000000"/>
        </w:rPr>
        <w:t xml:space="preserve"> zadovoljavanje</w:t>
      </w:r>
      <w:r w:rsidRPr="00AF3A4D">
        <w:rPr>
          <w:color w:val="000000"/>
        </w:rPr>
        <w:t xml:space="preserve"> potreba</w:t>
      </w:r>
      <w:r w:rsidRPr="00AF3A4D">
        <w:rPr>
          <w:color w:val="000000"/>
        </w:rPr>
        <w:t xml:space="preserve"> korisnika</w:t>
      </w:r>
      <w:r w:rsidRPr="00AF3A4D">
        <w:rPr>
          <w:color w:val="000000"/>
        </w:rPr>
        <w:t xml:space="preserve"> usluga</w:t>
      </w:r>
      <w:r w:rsidRPr="00AF3A4D">
        <w:rPr>
          <w:color w:val="000000"/>
        </w:rPr>
        <w:t>, a</w:t>
      </w:r>
      <w:r w:rsidRPr="00AF3A4D">
        <w:rPr>
          <w:color w:val="000000"/>
        </w:rPr>
        <w:t xml:space="preserve"> koji</w:t>
      </w:r>
      <w:r w:rsidRPr="00AF3A4D">
        <w:rPr>
          <w:color w:val="000000"/>
        </w:rPr>
        <w:t xml:space="preserve"> ne</w:t>
      </w:r>
      <w:r w:rsidRPr="00AF3A4D">
        <w:rPr>
          <w:color w:val="000000"/>
        </w:rPr>
        <w:t xml:space="preserve"> predstavljaju</w:t>
      </w:r>
      <w:r w:rsidRPr="00AF3A4D">
        <w:rPr>
          <w:color w:val="000000"/>
        </w:rPr>
        <w:t xml:space="preserve"> drugi</w:t>
      </w:r>
      <w:r w:rsidRPr="00AF3A4D">
        <w:rPr>
          <w:color w:val="000000"/>
        </w:rPr>
        <w:t xml:space="preserve"> oblik</w:t>
      </w:r>
      <w:r w:rsidRPr="00AF3A4D">
        <w:rPr>
          <w:color w:val="000000"/>
        </w:rPr>
        <w:t xml:space="preserve"> upravnog</w:t>
      </w:r>
      <w:r w:rsidRPr="00AF3A4D">
        <w:rPr>
          <w:color w:val="000000"/>
        </w:rPr>
        <w:t xml:space="preserve"> postupanja</w:t>
      </w:r>
      <w:r w:rsidRPr="00AF3A4D">
        <w:rPr>
          <w:color w:val="000000"/>
        </w:rPr>
        <w:t xml:space="preserve"> (upravni</w:t>
      </w:r>
      <w:r w:rsidRPr="00AF3A4D">
        <w:rPr>
          <w:color w:val="000000"/>
        </w:rPr>
        <w:t xml:space="preserve"> akt</w:t>
      </w:r>
      <w:r w:rsidRPr="00AF3A4D">
        <w:rPr>
          <w:color w:val="000000"/>
        </w:rPr>
        <w:t>, garantni</w:t>
      </w:r>
      <w:r w:rsidRPr="00AF3A4D">
        <w:rPr>
          <w:color w:val="000000"/>
        </w:rPr>
        <w:t xml:space="preserve"> akt</w:t>
      </w:r>
      <w:r w:rsidRPr="00AF3A4D">
        <w:rPr>
          <w:color w:val="000000"/>
        </w:rPr>
        <w:t>, upravni</w:t>
      </w:r>
      <w:r w:rsidRPr="00AF3A4D">
        <w:rPr>
          <w:color w:val="000000"/>
        </w:rPr>
        <w:t xml:space="preserve"> ugovor</w:t>
      </w:r>
      <w:r w:rsidRPr="00AF3A4D">
        <w:rPr>
          <w:color w:val="000000"/>
        </w:rPr>
        <w:t>, upravne</w:t>
      </w:r>
      <w:r w:rsidRPr="00AF3A4D">
        <w:rPr>
          <w:color w:val="000000"/>
        </w:rPr>
        <w:t xml:space="preserve"> radnje</w:t>
      </w:r>
      <w:r w:rsidRPr="00AF3A4D">
        <w:rPr>
          <w:color w:val="000000"/>
        </w:rPr>
        <w:t>).</w:t>
      </w:r>
    </w:p>
    <w:p w14:paraId="785BFEC8" w14:textId="5AE16F0E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U</w:t>
      </w:r>
      <w:r w:rsidRPr="00AF3A4D">
        <w:rPr>
          <w:color w:val="000000"/>
        </w:rPr>
        <w:t xml:space="preserve"> informatoru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navode</w:t>
      </w:r>
      <w:r w:rsidRPr="00AF3A4D">
        <w:rPr>
          <w:color w:val="000000"/>
        </w:rPr>
        <w:t xml:space="preserve"> sve</w:t>
      </w:r>
      <w:r w:rsidRPr="00AF3A4D">
        <w:rPr>
          <w:color w:val="000000"/>
        </w:rPr>
        <w:t xml:space="preserve"> usluge</w:t>
      </w:r>
      <w:r w:rsidRPr="00AF3A4D">
        <w:rPr>
          <w:color w:val="000000"/>
        </w:rPr>
        <w:t xml:space="preserve"> iz</w:t>
      </w:r>
      <w:r w:rsidRPr="00AF3A4D">
        <w:rPr>
          <w:color w:val="000000"/>
        </w:rPr>
        <w:t xml:space="preserve"> stava</w:t>
      </w:r>
      <w:r w:rsidRPr="00AF3A4D">
        <w:rPr>
          <w:color w:val="000000"/>
        </w:rPr>
        <w:t xml:space="preserve"> 1. ove</w:t>
      </w:r>
      <w:r w:rsidRPr="00AF3A4D">
        <w:rPr>
          <w:color w:val="000000"/>
        </w:rPr>
        <w:t xml:space="preserve"> tačke</w:t>
      </w:r>
      <w:r w:rsidRPr="00AF3A4D">
        <w:rPr>
          <w:color w:val="000000"/>
        </w:rPr>
        <w:t>, po</w:t>
      </w:r>
      <w:r w:rsidRPr="00AF3A4D">
        <w:rPr>
          <w:color w:val="000000"/>
        </w:rPr>
        <w:t xml:space="preserve"> njihovom</w:t>
      </w:r>
      <w:r w:rsidRPr="00AF3A4D">
        <w:rPr>
          <w:color w:val="000000"/>
        </w:rPr>
        <w:t xml:space="preserve"> nazivu</w:t>
      </w:r>
      <w:r w:rsidRPr="00AF3A4D">
        <w:rPr>
          <w:color w:val="000000"/>
        </w:rPr>
        <w:t xml:space="preserve"> ili</w:t>
      </w:r>
      <w:r w:rsidRPr="00AF3A4D">
        <w:rPr>
          <w:color w:val="000000"/>
        </w:rPr>
        <w:t xml:space="preserve"> opisno</w:t>
      </w:r>
      <w:r w:rsidRPr="00AF3A4D">
        <w:rPr>
          <w:color w:val="000000"/>
        </w:rPr>
        <w:t>, kao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informacije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obaveznosti</w:t>
      </w:r>
      <w:r w:rsidRPr="00AF3A4D">
        <w:rPr>
          <w:color w:val="000000"/>
        </w:rPr>
        <w:t xml:space="preserve"> pružanja</w:t>
      </w:r>
      <w:r w:rsidRPr="00AF3A4D">
        <w:rPr>
          <w:color w:val="000000"/>
        </w:rPr>
        <w:t xml:space="preserve"> određene</w:t>
      </w:r>
      <w:r w:rsidRPr="00AF3A4D">
        <w:rPr>
          <w:color w:val="000000"/>
        </w:rPr>
        <w:t xml:space="preserve"> usluge</w:t>
      </w:r>
      <w:r w:rsidRPr="00AF3A4D">
        <w:rPr>
          <w:color w:val="000000"/>
        </w:rPr>
        <w:t>.</w:t>
      </w:r>
    </w:p>
    <w:p w14:paraId="7C4A2887" w14:textId="1FC865A4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Za</w:t>
      </w:r>
      <w:r w:rsidRPr="00AF3A4D">
        <w:rPr>
          <w:color w:val="000000"/>
        </w:rPr>
        <w:t xml:space="preserve"> svaku</w:t>
      </w:r>
      <w:r w:rsidRPr="00AF3A4D">
        <w:rPr>
          <w:color w:val="000000"/>
        </w:rPr>
        <w:t xml:space="preserve"> uslugu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navode</w:t>
      </w:r>
      <w:r w:rsidRPr="00AF3A4D">
        <w:rPr>
          <w:color w:val="000000"/>
        </w:rPr>
        <w:t xml:space="preserve"> sledeći</w:t>
      </w:r>
      <w:r w:rsidRPr="00AF3A4D">
        <w:rPr>
          <w:color w:val="000000"/>
        </w:rPr>
        <w:t xml:space="preserve"> podaci</w:t>
      </w:r>
      <w:r w:rsidRPr="00AF3A4D">
        <w:rPr>
          <w:color w:val="000000"/>
        </w:rPr>
        <w:t>: kratak</w:t>
      </w:r>
      <w:r w:rsidRPr="00AF3A4D">
        <w:rPr>
          <w:color w:val="000000"/>
        </w:rPr>
        <w:t xml:space="preserve"> opis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čemu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ona</w:t>
      </w:r>
      <w:r w:rsidRPr="00AF3A4D">
        <w:rPr>
          <w:color w:val="000000"/>
        </w:rPr>
        <w:t xml:space="preserve"> sastoji</w:t>
      </w:r>
      <w:r w:rsidRPr="00AF3A4D">
        <w:rPr>
          <w:color w:val="000000"/>
        </w:rPr>
        <w:t>; navođenje</w:t>
      </w:r>
      <w:r w:rsidRPr="00AF3A4D">
        <w:rPr>
          <w:color w:val="000000"/>
        </w:rPr>
        <w:t xml:space="preserve"> kategorija</w:t>
      </w:r>
      <w:r w:rsidRPr="00AF3A4D">
        <w:rPr>
          <w:color w:val="000000"/>
        </w:rPr>
        <w:t xml:space="preserve"> lica</w:t>
      </w:r>
      <w:r w:rsidRPr="00AF3A4D">
        <w:rPr>
          <w:color w:val="000000"/>
        </w:rPr>
        <w:t xml:space="preserve"> koja</w:t>
      </w:r>
      <w:r w:rsidRPr="00AF3A4D">
        <w:rPr>
          <w:color w:val="000000"/>
        </w:rPr>
        <w:t xml:space="preserve"> imaju</w:t>
      </w:r>
      <w:r w:rsidRPr="00AF3A4D">
        <w:rPr>
          <w:color w:val="000000"/>
        </w:rPr>
        <w:t xml:space="preserve"> pravo</w:t>
      </w:r>
      <w:r w:rsidRPr="00AF3A4D">
        <w:rPr>
          <w:color w:val="000000"/>
        </w:rPr>
        <w:t xml:space="preserve"> na</w:t>
      </w:r>
      <w:r w:rsidRPr="00AF3A4D">
        <w:rPr>
          <w:color w:val="000000"/>
        </w:rPr>
        <w:t xml:space="preserve"> uslugu</w:t>
      </w:r>
      <w:r w:rsidRPr="00AF3A4D">
        <w:rPr>
          <w:color w:val="000000"/>
        </w:rPr>
        <w:t>; navođenje</w:t>
      </w:r>
      <w:r w:rsidRPr="00AF3A4D">
        <w:rPr>
          <w:color w:val="000000"/>
        </w:rPr>
        <w:t xml:space="preserve"> uslova</w:t>
      </w:r>
      <w:r w:rsidRPr="00AF3A4D">
        <w:rPr>
          <w:color w:val="000000"/>
        </w:rPr>
        <w:t xml:space="preserve"> koje</w:t>
      </w:r>
      <w:r w:rsidRPr="00AF3A4D">
        <w:rPr>
          <w:color w:val="000000"/>
        </w:rPr>
        <w:t xml:space="preserve"> lica</w:t>
      </w:r>
      <w:r w:rsidRPr="00AF3A4D">
        <w:rPr>
          <w:color w:val="000000"/>
        </w:rPr>
        <w:t xml:space="preserve"> moraju</w:t>
      </w:r>
      <w:r w:rsidRPr="00AF3A4D">
        <w:rPr>
          <w:color w:val="000000"/>
        </w:rPr>
        <w:t xml:space="preserve"> ispuniti</w:t>
      </w:r>
      <w:r w:rsidRPr="00AF3A4D">
        <w:rPr>
          <w:color w:val="000000"/>
        </w:rPr>
        <w:t xml:space="preserve"> da</w:t>
      </w:r>
      <w:r w:rsidRPr="00AF3A4D">
        <w:rPr>
          <w:color w:val="000000"/>
        </w:rPr>
        <w:t xml:space="preserve"> bi</w:t>
      </w:r>
      <w:r w:rsidRPr="00AF3A4D">
        <w:rPr>
          <w:color w:val="000000"/>
        </w:rPr>
        <w:t xml:space="preserve"> im</w:t>
      </w:r>
      <w:r w:rsidRPr="00AF3A4D">
        <w:rPr>
          <w:color w:val="000000"/>
        </w:rPr>
        <w:t xml:space="preserve"> usluga</w:t>
      </w:r>
      <w:r w:rsidRPr="00AF3A4D">
        <w:rPr>
          <w:color w:val="000000"/>
        </w:rPr>
        <w:t xml:space="preserve"> bila</w:t>
      </w:r>
      <w:r w:rsidRPr="00AF3A4D">
        <w:rPr>
          <w:color w:val="000000"/>
        </w:rPr>
        <w:t xml:space="preserve"> pružena</w:t>
      </w:r>
      <w:r w:rsidRPr="00AF3A4D">
        <w:rPr>
          <w:color w:val="000000"/>
        </w:rPr>
        <w:t>; da</w:t>
      </w:r>
      <w:r w:rsidRPr="00AF3A4D">
        <w:rPr>
          <w:color w:val="000000"/>
        </w:rPr>
        <w:t xml:space="preserve"> li</w:t>
      </w:r>
      <w:r w:rsidRPr="00AF3A4D">
        <w:rPr>
          <w:color w:val="000000"/>
        </w:rPr>
        <w:t xml:space="preserve"> je</w:t>
      </w:r>
      <w:r w:rsidRPr="00AF3A4D">
        <w:rPr>
          <w:color w:val="000000"/>
        </w:rPr>
        <w:t xml:space="preserve"> propisan</w:t>
      </w:r>
      <w:r w:rsidRPr="00AF3A4D">
        <w:rPr>
          <w:color w:val="000000"/>
        </w:rPr>
        <w:t xml:space="preserve"> rok</w:t>
      </w:r>
      <w:r w:rsidRPr="00AF3A4D">
        <w:rPr>
          <w:color w:val="000000"/>
        </w:rPr>
        <w:t xml:space="preserve"> za</w:t>
      </w:r>
      <w:r w:rsidRPr="00AF3A4D">
        <w:rPr>
          <w:color w:val="000000"/>
        </w:rPr>
        <w:t xml:space="preserve"> pružanje</w:t>
      </w:r>
      <w:r w:rsidRPr="00AF3A4D">
        <w:rPr>
          <w:color w:val="000000"/>
        </w:rPr>
        <w:t xml:space="preserve"> usluge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koji</w:t>
      </w:r>
      <w:r w:rsidRPr="00AF3A4D">
        <w:rPr>
          <w:color w:val="000000"/>
        </w:rPr>
        <w:t xml:space="preserve"> je</w:t>
      </w:r>
      <w:r w:rsidRPr="00AF3A4D">
        <w:rPr>
          <w:color w:val="000000"/>
        </w:rPr>
        <w:t xml:space="preserve"> to</w:t>
      </w:r>
      <w:r w:rsidRPr="00AF3A4D">
        <w:rPr>
          <w:color w:val="000000"/>
        </w:rPr>
        <w:t xml:space="preserve"> rok</w:t>
      </w:r>
      <w:r w:rsidRPr="00AF3A4D">
        <w:rPr>
          <w:color w:val="000000"/>
        </w:rPr>
        <w:t>; na</w:t>
      </w:r>
      <w:r w:rsidRPr="00AF3A4D">
        <w:rPr>
          <w:color w:val="000000"/>
        </w:rPr>
        <w:t xml:space="preserve"> koji</w:t>
      </w:r>
      <w:r w:rsidRPr="00AF3A4D">
        <w:rPr>
          <w:color w:val="000000"/>
        </w:rPr>
        <w:t xml:space="preserve"> način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usluga</w:t>
      </w:r>
      <w:r w:rsidRPr="00AF3A4D">
        <w:rPr>
          <w:color w:val="000000"/>
        </w:rPr>
        <w:t xml:space="preserve"> može</w:t>
      </w:r>
      <w:r w:rsidRPr="00AF3A4D">
        <w:rPr>
          <w:color w:val="000000"/>
        </w:rPr>
        <w:t xml:space="preserve"> dobiti</w:t>
      </w:r>
      <w:r w:rsidRPr="00AF3A4D">
        <w:rPr>
          <w:color w:val="000000"/>
        </w:rPr>
        <w:t xml:space="preserve"> (npr</w:t>
      </w:r>
      <w:r w:rsidRPr="00AF3A4D">
        <w:rPr>
          <w:color w:val="000000"/>
        </w:rPr>
        <w:t>. zahtev</w:t>
      </w:r>
      <w:r w:rsidRPr="00AF3A4D">
        <w:rPr>
          <w:color w:val="000000"/>
        </w:rPr>
        <w:t>, molba</w:t>
      </w:r>
      <w:r w:rsidRPr="00AF3A4D">
        <w:rPr>
          <w:color w:val="000000"/>
        </w:rPr>
        <w:t>); u</w:t>
      </w:r>
      <w:r w:rsidRPr="00AF3A4D">
        <w:rPr>
          <w:color w:val="000000"/>
        </w:rPr>
        <w:t xml:space="preserve"> kojem</w:t>
      </w:r>
      <w:r w:rsidRPr="00AF3A4D">
        <w:rPr>
          <w:color w:val="000000"/>
        </w:rPr>
        <w:t xml:space="preserve"> roku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može</w:t>
      </w:r>
      <w:r w:rsidRPr="00AF3A4D">
        <w:rPr>
          <w:color w:val="000000"/>
        </w:rPr>
        <w:t xml:space="preserve"> očekivati</w:t>
      </w:r>
      <w:r w:rsidRPr="00AF3A4D">
        <w:rPr>
          <w:color w:val="000000"/>
        </w:rPr>
        <w:t xml:space="preserve"> da</w:t>
      </w:r>
      <w:r w:rsidRPr="00AF3A4D">
        <w:rPr>
          <w:color w:val="000000"/>
        </w:rPr>
        <w:t xml:space="preserve"> usluga</w:t>
      </w:r>
      <w:r w:rsidRPr="00AF3A4D">
        <w:rPr>
          <w:color w:val="000000"/>
        </w:rPr>
        <w:t xml:space="preserve"> bude</w:t>
      </w:r>
      <w:r w:rsidRPr="00AF3A4D">
        <w:rPr>
          <w:color w:val="000000"/>
        </w:rPr>
        <w:t xml:space="preserve"> pružena</w:t>
      </w:r>
      <w:r w:rsidRPr="00AF3A4D">
        <w:rPr>
          <w:color w:val="000000"/>
        </w:rPr>
        <w:t>. U</w:t>
      </w:r>
      <w:r w:rsidRPr="00AF3A4D">
        <w:rPr>
          <w:color w:val="000000"/>
        </w:rPr>
        <w:t xml:space="preserve"> informator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unose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drugi</w:t>
      </w:r>
      <w:r w:rsidRPr="00AF3A4D">
        <w:rPr>
          <w:color w:val="000000"/>
        </w:rPr>
        <w:t xml:space="preserve"> korisni</w:t>
      </w:r>
      <w:r w:rsidRPr="00AF3A4D">
        <w:rPr>
          <w:color w:val="000000"/>
        </w:rPr>
        <w:t xml:space="preserve"> podaci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uslugama</w:t>
      </w:r>
      <w:r w:rsidRPr="00AF3A4D">
        <w:rPr>
          <w:color w:val="000000"/>
        </w:rPr>
        <w:t>.</w:t>
      </w:r>
    </w:p>
    <w:p w14:paraId="4401B635" w14:textId="44B2643D" w:rsidR="00950D51" w:rsidRPr="00AF3A4D" w:rsidRDefault="00AF3A4D" w:rsidP="00892D38">
      <w:pPr>
        <w:spacing w:after="150"/>
        <w:jc w:val="both"/>
        <w:rPr>
          <w:color w:val="000000"/>
        </w:rPr>
      </w:pPr>
      <w:r w:rsidRPr="00AF3A4D">
        <w:rPr>
          <w:color w:val="000000"/>
        </w:rPr>
        <w:t>U</w:t>
      </w:r>
      <w:r w:rsidRPr="00AF3A4D">
        <w:rPr>
          <w:color w:val="000000"/>
        </w:rPr>
        <w:t xml:space="preserve"> informatoru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posebno</w:t>
      </w:r>
      <w:r w:rsidRPr="00AF3A4D">
        <w:rPr>
          <w:color w:val="000000"/>
        </w:rPr>
        <w:t xml:space="preserve"> ističe</w:t>
      </w:r>
      <w:r w:rsidRPr="00AF3A4D">
        <w:rPr>
          <w:color w:val="000000"/>
        </w:rPr>
        <w:t xml:space="preserve"> koje</w:t>
      </w:r>
      <w:r w:rsidRPr="00AF3A4D">
        <w:rPr>
          <w:color w:val="000000"/>
        </w:rPr>
        <w:t xml:space="preserve"> usluge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pružaju</w:t>
      </w:r>
      <w:r w:rsidRPr="00AF3A4D">
        <w:rPr>
          <w:color w:val="000000"/>
        </w:rPr>
        <w:t xml:space="preserve"> elektronskim</w:t>
      </w:r>
      <w:r w:rsidRPr="00AF3A4D">
        <w:rPr>
          <w:color w:val="000000"/>
        </w:rPr>
        <w:t xml:space="preserve"> putem</w:t>
      </w:r>
      <w:r w:rsidRPr="00AF3A4D">
        <w:rPr>
          <w:color w:val="000000"/>
        </w:rPr>
        <w:t>, uz</w:t>
      </w:r>
      <w:r w:rsidRPr="00AF3A4D">
        <w:rPr>
          <w:color w:val="000000"/>
        </w:rPr>
        <w:t xml:space="preserve"> postavljanje</w:t>
      </w:r>
      <w:r w:rsidRPr="00AF3A4D">
        <w:rPr>
          <w:color w:val="000000"/>
        </w:rPr>
        <w:t xml:space="preserve"> linkova</w:t>
      </w:r>
      <w:r w:rsidRPr="00AF3A4D">
        <w:rPr>
          <w:color w:val="000000"/>
        </w:rPr>
        <w:t xml:space="preserve"> ka</w:t>
      </w:r>
      <w:r w:rsidRPr="00AF3A4D">
        <w:rPr>
          <w:color w:val="000000"/>
        </w:rPr>
        <w:t xml:space="preserve"> odgovarajućim</w:t>
      </w:r>
      <w:r w:rsidRPr="00AF3A4D">
        <w:rPr>
          <w:color w:val="000000"/>
        </w:rPr>
        <w:t xml:space="preserve"> internet</w:t>
      </w:r>
      <w:r w:rsidRPr="00AF3A4D">
        <w:rPr>
          <w:color w:val="000000"/>
        </w:rPr>
        <w:t xml:space="preserve"> stranicama</w:t>
      </w:r>
      <w:r w:rsidRPr="00AF3A4D">
        <w:rPr>
          <w:color w:val="000000"/>
        </w:rPr>
        <w:t>.</w:t>
      </w:r>
    </w:p>
    <w:p w14:paraId="152B1752" w14:textId="77777777" w:rsidR="00892D38" w:rsidRPr="00AF3A4D" w:rsidRDefault="00892D38" w:rsidP="00892D38">
      <w:pPr>
        <w:spacing w:after="150"/>
        <w:jc w:val="both"/>
      </w:pPr>
    </w:p>
    <w:p w14:paraId="10B7F024" w14:textId="01FD86AD" w:rsidR="00950D51" w:rsidRPr="00AF3A4D" w:rsidRDefault="00AF3A4D" w:rsidP="00892D38">
      <w:pPr>
        <w:spacing w:after="120"/>
        <w:jc w:val="center"/>
      </w:pPr>
      <w:r w:rsidRPr="00AF3A4D">
        <w:rPr>
          <w:color w:val="000000"/>
        </w:rPr>
        <w:t>Postupak</w:t>
      </w:r>
      <w:r w:rsidRPr="00AF3A4D">
        <w:rPr>
          <w:color w:val="000000"/>
        </w:rPr>
        <w:t xml:space="preserve"> radi</w:t>
      </w:r>
      <w:r w:rsidRPr="00AF3A4D">
        <w:rPr>
          <w:color w:val="000000"/>
        </w:rPr>
        <w:t xml:space="preserve"> pružanja</w:t>
      </w:r>
      <w:r w:rsidRPr="00AF3A4D">
        <w:rPr>
          <w:color w:val="000000"/>
        </w:rPr>
        <w:t xml:space="preserve"> usluga</w:t>
      </w:r>
    </w:p>
    <w:p w14:paraId="7B84433B" w14:textId="176D4813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18. U</w:t>
      </w:r>
      <w:r w:rsidRPr="00AF3A4D">
        <w:rPr>
          <w:color w:val="000000"/>
        </w:rPr>
        <w:t xml:space="preserve"> informator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unose</w:t>
      </w:r>
      <w:r w:rsidRPr="00AF3A4D">
        <w:rPr>
          <w:color w:val="000000"/>
        </w:rPr>
        <w:t xml:space="preserve"> podaci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postupku</w:t>
      </w:r>
      <w:r w:rsidRPr="00AF3A4D">
        <w:rPr>
          <w:color w:val="000000"/>
        </w:rPr>
        <w:t xml:space="preserve"> radi</w:t>
      </w:r>
      <w:r w:rsidRPr="00AF3A4D">
        <w:rPr>
          <w:color w:val="000000"/>
        </w:rPr>
        <w:t xml:space="preserve"> dobijanja</w:t>
      </w:r>
      <w:r w:rsidRPr="00AF3A4D">
        <w:rPr>
          <w:color w:val="000000"/>
        </w:rPr>
        <w:t xml:space="preserve"> usluga</w:t>
      </w:r>
      <w:r w:rsidRPr="00AF3A4D">
        <w:rPr>
          <w:color w:val="000000"/>
        </w:rPr>
        <w:t xml:space="preserve"> koje</w:t>
      </w:r>
      <w:r w:rsidRPr="00AF3A4D">
        <w:rPr>
          <w:color w:val="000000"/>
        </w:rPr>
        <w:t xml:space="preserve"> pruža</w:t>
      </w:r>
      <w:r w:rsidRPr="00AF3A4D">
        <w:rPr>
          <w:color w:val="000000"/>
        </w:rPr>
        <w:t xml:space="preserve"> organ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>.</w:t>
      </w:r>
    </w:p>
    <w:p w14:paraId="1C142A71" w14:textId="2355957E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Organ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 xml:space="preserve"> opisuje</w:t>
      </w:r>
      <w:r w:rsidRPr="00AF3A4D">
        <w:rPr>
          <w:color w:val="000000"/>
        </w:rPr>
        <w:t xml:space="preserve"> kojom</w:t>
      </w:r>
      <w:r w:rsidRPr="00AF3A4D">
        <w:rPr>
          <w:color w:val="000000"/>
        </w:rPr>
        <w:t xml:space="preserve"> radnjom</w:t>
      </w:r>
      <w:r w:rsidRPr="00AF3A4D">
        <w:rPr>
          <w:color w:val="000000"/>
        </w:rPr>
        <w:t xml:space="preserve"> (npr</w:t>
      </w:r>
      <w:r w:rsidRPr="00AF3A4D">
        <w:rPr>
          <w:color w:val="000000"/>
        </w:rPr>
        <w:t>. usmeni</w:t>
      </w:r>
      <w:r w:rsidRPr="00AF3A4D">
        <w:rPr>
          <w:color w:val="000000"/>
        </w:rPr>
        <w:t xml:space="preserve"> zahtev</w:t>
      </w:r>
      <w:r w:rsidRPr="00AF3A4D">
        <w:rPr>
          <w:color w:val="000000"/>
        </w:rPr>
        <w:t xml:space="preserve"> službeniku</w:t>
      </w:r>
      <w:r w:rsidRPr="00AF3A4D">
        <w:rPr>
          <w:color w:val="000000"/>
        </w:rPr>
        <w:t>, poziv</w:t>
      </w:r>
      <w:r w:rsidRPr="00AF3A4D">
        <w:rPr>
          <w:color w:val="000000"/>
        </w:rPr>
        <w:t xml:space="preserve"> na</w:t>
      </w:r>
      <w:r w:rsidRPr="00AF3A4D">
        <w:rPr>
          <w:color w:val="000000"/>
        </w:rPr>
        <w:t xml:space="preserve"> određeni</w:t>
      </w:r>
      <w:r w:rsidRPr="00AF3A4D">
        <w:rPr>
          <w:color w:val="000000"/>
        </w:rPr>
        <w:t xml:space="preserve"> telefon</w:t>
      </w:r>
      <w:r w:rsidRPr="00AF3A4D">
        <w:rPr>
          <w:color w:val="000000"/>
        </w:rPr>
        <w:t>, podnošenje</w:t>
      </w:r>
      <w:r w:rsidRPr="00AF3A4D">
        <w:rPr>
          <w:color w:val="000000"/>
        </w:rPr>
        <w:t xml:space="preserve"> pisanog</w:t>
      </w:r>
      <w:r w:rsidRPr="00AF3A4D">
        <w:rPr>
          <w:color w:val="000000"/>
        </w:rPr>
        <w:t xml:space="preserve"> zahteva</w:t>
      </w:r>
      <w:r w:rsidRPr="00AF3A4D">
        <w:rPr>
          <w:color w:val="000000"/>
        </w:rPr>
        <w:t xml:space="preserve"> ili</w:t>
      </w:r>
      <w:r w:rsidRPr="00AF3A4D">
        <w:rPr>
          <w:color w:val="000000"/>
        </w:rPr>
        <w:t xml:space="preserve"> molbe</w:t>
      </w:r>
      <w:r w:rsidRPr="00AF3A4D">
        <w:rPr>
          <w:color w:val="000000"/>
        </w:rPr>
        <w:t>, popunjavanje</w:t>
      </w:r>
      <w:r w:rsidRPr="00AF3A4D">
        <w:rPr>
          <w:color w:val="000000"/>
        </w:rPr>
        <w:t xml:space="preserve"> aplikacije</w:t>
      </w:r>
      <w:r w:rsidRPr="00AF3A4D">
        <w:rPr>
          <w:color w:val="000000"/>
        </w:rPr>
        <w:t xml:space="preserve"> na</w:t>
      </w:r>
      <w:r w:rsidRPr="00AF3A4D">
        <w:rPr>
          <w:color w:val="000000"/>
        </w:rPr>
        <w:t xml:space="preserve"> internet</w:t>
      </w:r>
      <w:r w:rsidRPr="00AF3A4D">
        <w:rPr>
          <w:color w:val="000000"/>
        </w:rPr>
        <w:t xml:space="preserve"> stranici</w:t>
      </w:r>
      <w:r w:rsidRPr="00AF3A4D">
        <w:rPr>
          <w:color w:val="000000"/>
        </w:rPr>
        <w:t xml:space="preserve"> itd</w:t>
      </w:r>
      <w:r w:rsidRPr="00AF3A4D">
        <w:rPr>
          <w:color w:val="000000"/>
        </w:rPr>
        <w:t>.) zainteresovano</w:t>
      </w:r>
      <w:r w:rsidRPr="00AF3A4D">
        <w:rPr>
          <w:color w:val="000000"/>
        </w:rPr>
        <w:t xml:space="preserve"> lice</w:t>
      </w:r>
      <w:r w:rsidRPr="00AF3A4D">
        <w:rPr>
          <w:color w:val="000000"/>
        </w:rPr>
        <w:t xml:space="preserve"> može</w:t>
      </w:r>
      <w:r w:rsidRPr="00AF3A4D">
        <w:rPr>
          <w:color w:val="000000"/>
        </w:rPr>
        <w:t xml:space="preserve"> pokrenuti</w:t>
      </w:r>
      <w:r w:rsidRPr="00AF3A4D">
        <w:rPr>
          <w:color w:val="000000"/>
        </w:rPr>
        <w:t xml:space="preserve"> postupak</w:t>
      </w:r>
      <w:r w:rsidRPr="00AF3A4D">
        <w:rPr>
          <w:color w:val="000000"/>
        </w:rPr>
        <w:t xml:space="preserve"> za</w:t>
      </w:r>
      <w:r w:rsidRPr="00AF3A4D">
        <w:rPr>
          <w:color w:val="000000"/>
        </w:rPr>
        <w:t xml:space="preserve"> dobijanje</w:t>
      </w:r>
      <w:r w:rsidRPr="00AF3A4D">
        <w:rPr>
          <w:color w:val="000000"/>
        </w:rPr>
        <w:t xml:space="preserve"> usluge</w:t>
      </w:r>
      <w:r w:rsidRPr="00AF3A4D">
        <w:rPr>
          <w:color w:val="000000"/>
        </w:rPr>
        <w:t>, za</w:t>
      </w:r>
      <w:r w:rsidRPr="00AF3A4D">
        <w:rPr>
          <w:color w:val="000000"/>
        </w:rPr>
        <w:t xml:space="preserve"> svaku</w:t>
      </w:r>
      <w:r w:rsidRPr="00AF3A4D">
        <w:rPr>
          <w:color w:val="000000"/>
        </w:rPr>
        <w:t xml:space="preserve"> uslugu</w:t>
      </w:r>
      <w:r w:rsidRPr="00AF3A4D">
        <w:rPr>
          <w:color w:val="000000"/>
        </w:rPr>
        <w:t xml:space="preserve"> posebno</w:t>
      </w:r>
      <w:r w:rsidRPr="00AF3A4D">
        <w:rPr>
          <w:color w:val="000000"/>
        </w:rPr>
        <w:t>, i</w:t>
      </w:r>
      <w:r w:rsidRPr="00AF3A4D">
        <w:rPr>
          <w:color w:val="000000"/>
        </w:rPr>
        <w:t xml:space="preserve"> uz</w:t>
      </w:r>
      <w:r w:rsidRPr="00AF3A4D">
        <w:rPr>
          <w:color w:val="000000"/>
        </w:rPr>
        <w:t xml:space="preserve"> to</w:t>
      </w:r>
      <w:r w:rsidRPr="00AF3A4D">
        <w:rPr>
          <w:color w:val="000000"/>
        </w:rPr>
        <w:t xml:space="preserve"> daje</w:t>
      </w:r>
      <w:r w:rsidRPr="00AF3A4D">
        <w:rPr>
          <w:color w:val="000000"/>
        </w:rPr>
        <w:t xml:space="preserve"> podatke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taksama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troškovima</w:t>
      </w:r>
      <w:r w:rsidRPr="00AF3A4D">
        <w:rPr>
          <w:color w:val="000000"/>
        </w:rPr>
        <w:t xml:space="preserve"> postupka</w:t>
      </w:r>
      <w:r w:rsidRPr="00AF3A4D">
        <w:rPr>
          <w:color w:val="000000"/>
        </w:rPr>
        <w:t>, dokazima</w:t>
      </w:r>
      <w:r w:rsidRPr="00AF3A4D">
        <w:rPr>
          <w:color w:val="000000"/>
        </w:rPr>
        <w:t xml:space="preserve"> koje</w:t>
      </w:r>
      <w:r w:rsidRPr="00AF3A4D">
        <w:rPr>
          <w:color w:val="000000"/>
        </w:rPr>
        <w:t xml:space="preserve"> podnosilac</w:t>
      </w:r>
      <w:r w:rsidRPr="00AF3A4D">
        <w:rPr>
          <w:color w:val="000000"/>
        </w:rPr>
        <w:t xml:space="preserve"> zahteva</w:t>
      </w:r>
      <w:r w:rsidRPr="00AF3A4D">
        <w:rPr>
          <w:color w:val="000000"/>
        </w:rPr>
        <w:t xml:space="preserve"> prilaže</w:t>
      </w:r>
      <w:r w:rsidRPr="00AF3A4D">
        <w:rPr>
          <w:color w:val="000000"/>
        </w:rPr>
        <w:t>, druge</w:t>
      </w:r>
      <w:r w:rsidRPr="00AF3A4D">
        <w:rPr>
          <w:color w:val="000000"/>
        </w:rPr>
        <w:t xml:space="preserve"> korisne</w:t>
      </w:r>
      <w:r w:rsidRPr="00AF3A4D">
        <w:rPr>
          <w:color w:val="000000"/>
        </w:rPr>
        <w:t xml:space="preserve"> informacije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vezi</w:t>
      </w:r>
      <w:r w:rsidRPr="00AF3A4D">
        <w:rPr>
          <w:color w:val="000000"/>
        </w:rPr>
        <w:t xml:space="preserve"> sa</w:t>
      </w:r>
      <w:r w:rsidRPr="00AF3A4D">
        <w:rPr>
          <w:color w:val="000000"/>
        </w:rPr>
        <w:t xml:space="preserve"> podnošenjem</w:t>
      </w:r>
      <w:r w:rsidRPr="00AF3A4D">
        <w:rPr>
          <w:color w:val="000000"/>
        </w:rPr>
        <w:t xml:space="preserve"> zahteva</w:t>
      </w:r>
      <w:r w:rsidRPr="00AF3A4D">
        <w:rPr>
          <w:color w:val="000000"/>
        </w:rPr>
        <w:t xml:space="preserve"> (adresa</w:t>
      </w:r>
      <w:r w:rsidRPr="00AF3A4D">
        <w:rPr>
          <w:color w:val="000000"/>
        </w:rPr>
        <w:t>, broj</w:t>
      </w:r>
      <w:r w:rsidRPr="00AF3A4D">
        <w:rPr>
          <w:color w:val="000000"/>
        </w:rPr>
        <w:t xml:space="preserve"> kancelarije</w:t>
      </w:r>
      <w:r w:rsidRPr="00AF3A4D">
        <w:rPr>
          <w:color w:val="000000"/>
        </w:rPr>
        <w:t>, šalter</w:t>
      </w:r>
      <w:r w:rsidRPr="00AF3A4D">
        <w:rPr>
          <w:color w:val="000000"/>
        </w:rPr>
        <w:t>, internet</w:t>
      </w:r>
      <w:r w:rsidRPr="00AF3A4D">
        <w:rPr>
          <w:color w:val="000000"/>
        </w:rPr>
        <w:t xml:space="preserve"> stranica</w:t>
      </w:r>
      <w:r w:rsidRPr="00AF3A4D">
        <w:rPr>
          <w:color w:val="000000"/>
        </w:rPr>
        <w:t>, adresa</w:t>
      </w:r>
      <w:r w:rsidRPr="00AF3A4D">
        <w:rPr>
          <w:color w:val="000000"/>
        </w:rPr>
        <w:t xml:space="preserve"> elektronske</w:t>
      </w:r>
      <w:r w:rsidRPr="00AF3A4D">
        <w:rPr>
          <w:color w:val="000000"/>
        </w:rPr>
        <w:t xml:space="preserve"> pošte</w:t>
      </w:r>
      <w:r w:rsidRPr="00AF3A4D">
        <w:rPr>
          <w:color w:val="000000"/>
        </w:rPr>
        <w:t>, radno</w:t>
      </w:r>
      <w:r w:rsidRPr="00AF3A4D">
        <w:rPr>
          <w:color w:val="000000"/>
        </w:rPr>
        <w:t xml:space="preserve"> vreme</w:t>
      </w:r>
      <w:r w:rsidRPr="00AF3A4D">
        <w:rPr>
          <w:color w:val="000000"/>
        </w:rPr>
        <w:t xml:space="preserve"> za</w:t>
      </w:r>
      <w:r w:rsidRPr="00AF3A4D">
        <w:rPr>
          <w:color w:val="000000"/>
        </w:rPr>
        <w:t xml:space="preserve"> rad</w:t>
      </w:r>
      <w:r w:rsidRPr="00AF3A4D">
        <w:rPr>
          <w:color w:val="000000"/>
        </w:rPr>
        <w:t xml:space="preserve"> sa</w:t>
      </w:r>
      <w:r w:rsidRPr="00AF3A4D">
        <w:rPr>
          <w:color w:val="000000"/>
        </w:rPr>
        <w:t xml:space="preserve"> strankama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sl</w:t>
      </w:r>
      <w:r w:rsidRPr="00AF3A4D">
        <w:rPr>
          <w:color w:val="000000"/>
        </w:rPr>
        <w:t>.) kao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informacije</w:t>
      </w:r>
      <w:r w:rsidRPr="00AF3A4D">
        <w:rPr>
          <w:color w:val="000000"/>
        </w:rPr>
        <w:t xml:space="preserve"> od</w:t>
      </w:r>
      <w:r w:rsidRPr="00AF3A4D">
        <w:rPr>
          <w:color w:val="000000"/>
        </w:rPr>
        <w:t xml:space="preserve"> koga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na</w:t>
      </w:r>
      <w:r w:rsidRPr="00AF3A4D">
        <w:rPr>
          <w:color w:val="000000"/>
        </w:rPr>
        <w:t xml:space="preserve"> koji</w:t>
      </w:r>
      <w:r w:rsidRPr="00AF3A4D">
        <w:rPr>
          <w:color w:val="000000"/>
        </w:rPr>
        <w:t xml:space="preserve"> način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mogu</w:t>
      </w:r>
      <w:r w:rsidRPr="00AF3A4D">
        <w:rPr>
          <w:color w:val="000000"/>
        </w:rPr>
        <w:t xml:space="preserve"> dobiti</w:t>
      </w:r>
      <w:r w:rsidRPr="00AF3A4D">
        <w:rPr>
          <w:color w:val="000000"/>
        </w:rPr>
        <w:t xml:space="preserve"> informacije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toku</w:t>
      </w:r>
      <w:r w:rsidRPr="00AF3A4D">
        <w:rPr>
          <w:color w:val="000000"/>
        </w:rPr>
        <w:t xml:space="preserve"> postupka</w:t>
      </w:r>
      <w:r w:rsidRPr="00AF3A4D">
        <w:rPr>
          <w:color w:val="000000"/>
        </w:rPr>
        <w:t>.</w:t>
      </w:r>
    </w:p>
    <w:p w14:paraId="4CACFC34" w14:textId="426412EF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Organ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 xml:space="preserve"> navodi</w:t>
      </w:r>
      <w:r w:rsidRPr="00AF3A4D">
        <w:rPr>
          <w:color w:val="000000"/>
        </w:rPr>
        <w:t xml:space="preserve"> da</w:t>
      </w:r>
      <w:r w:rsidRPr="00AF3A4D">
        <w:rPr>
          <w:color w:val="000000"/>
        </w:rPr>
        <w:t xml:space="preserve"> li</w:t>
      </w:r>
      <w:r w:rsidRPr="00AF3A4D">
        <w:rPr>
          <w:color w:val="000000"/>
        </w:rPr>
        <w:t xml:space="preserve"> zainteresovano</w:t>
      </w:r>
      <w:r w:rsidRPr="00AF3A4D">
        <w:rPr>
          <w:color w:val="000000"/>
        </w:rPr>
        <w:t xml:space="preserve"> lice</w:t>
      </w:r>
      <w:r w:rsidRPr="00AF3A4D">
        <w:rPr>
          <w:color w:val="000000"/>
        </w:rPr>
        <w:t xml:space="preserve"> može</w:t>
      </w:r>
      <w:r w:rsidRPr="00AF3A4D">
        <w:rPr>
          <w:color w:val="000000"/>
        </w:rPr>
        <w:t xml:space="preserve"> uložiti</w:t>
      </w:r>
      <w:r w:rsidRPr="00AF3A4D">
        <w:rPr>
          <w:color w:val="000000"/>
        </w:rPr>
        <w:t xml:space="preserve"> žalbu</w:t>
      </w:r>
      <w:r w:rsidRPr="00AF3A4D">
        <w:rPr>
          <w:color w:val="000000"/>
        </w:rPr>
        <w:t>, prigovor</w:t>
      </w:r>
      <w:r w:rsidRPr="00AF3A4D">
        <w:rPr>
          <w:color w:val="000000"/>
        </w:rPr>
        <w:t xml:space="preserve"> ili</w:t>
      </w:r>
      <w:r w:rsidRPr="00AF3A4D">
        <w:rPr>
          <w:color w:val="000000"/>
        </w:rPr>
        <w:t xml:space="preserve"> neko</w:t>
      </w:r>
      <w:r w:rsidRPr="00AF3A4D">
        <w:rPr>
          <w:color w:val="000000"/>
        </w:rPr>
        <w:t xml:space="preserve"> drugo</w:t>
      </w:r>
      <w:r w:rsidRPr="00AF3A4D">
        <w:rPr>
          <w:color w:val="000000"/>
        </w:rPr>
        <w:t xml:space="preserve"> pravno</w:t>
      </w:r>
      <w:r w:rsidRPr="00AF3A4D">
        <w:rPr>
          <w:color w:val="000000"/>
        </w:rPr>
        <w:t xml:space="preserve"> sredstvo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slučaju</w:t>
      </w:r>
      <w:r w:rsidRPr="00AF3A4D">
        <w:rPr>
          <w:color w:val="000000"/>
        </w:rPr>
        <w:t xml:space="preserve"> da</w:t>
      </w:r>
      <w:r w:rsidRPr="00AF3A4D">
        <w:rPr>
          <w:color w:val="000000"/>
        </w:rPr>
        <w:t xml:space="preserve"> nije</w:t>
      </w:r>
      <w:r w:rsidRPr="00AF3A4D">
        <w:rPr>
          <w:color w:val="000000"/>
        </w:rPr>
        <w:t xml:space="preserve"> zadovoljno</w:t>
      </w:r>
      <w:r w:rsidRPr="00AF3A4D">
        <w:rPr>
          <w:color w:val="000000"/>
        </w:rPr>
        <w:t xml:space="preserve"> donetom</w:t>
      </w:r>
      <w:r w:rsidRPr="00AF3A4D">
        <w:rPr>
          <w:color w:val="000000"/>
        </w:rPr>
        <w:t xml:space="preserve"> odlukom</w:t>
      </w:r>
      <w:r w:rsidRPr="00AF3A4D">
        <w:rPr>
          <w:color w:val="000000"/>
        </w:rPr>
        <w:t>, radnjom</w:t>
      </w:r>
      <w:r w:rsidRPr="00AF3A4D">
        <w:rPr>
          <w:color w:val="000000"/>
        </w:rPr>
        <w:t xml:space="preserve"> ili</w:t>
      </w:r>
      <w:r w:rsidRPr="00AF3A4D">
        <w:rPr>
          <w:color w:val="000000"/>
        </w:rPr>
        <w:t xml:space="preserve"> propustom</w:t>
      </w:r>
      <w:r w:rsidRPr="00AF3A4D">
        <w:rPr>
          <w:color w:val="000000"/>
        </w:rPr>
        <w:t xml:space="preserve"> organa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>, odnosno</w:t>
      </w:r>
      <w:r w:rsidRPr="00AF3A4D">
        <w:rPr>
          <w:color w:val="000000"/>
        </w:rPr>
        <w:t>, time</w:t>
      </w:r>
      <w:r w:rsidRPr="00AF3A4D">
        <w:rPr>
          <w:color w:val="000000"/>
        </w:rPr>
        <w:t xml:space="preserve"> što</w:t>
      </w:r>
      <w:r w:rsidRPr="00AF3A4D">
        <w:rPr>
          <w:color w:val="000000"/>
        </w:rPr>
        <w:t xml:space="preserve"> usluga</w:t>
      </w:r>
      <w:r w:rsidRPr="00AF3A4D">
        <w:rPr>
          <w:color w:val="000000"/>
        </w:rPr>
        <w:t xml:space="preserve"> nije</w:t>
      </w:r>
      <w:r w:rsidRPr="00AF3A4D">
        <w:rPr>
          <w:color w:val="000000"/>
        </w:rPr>
        <w:t xml:space="preserve"> pružena</w:t>
      </w:r>
      <w:r w:rsidRPr="00AF3A4D">
        <w:rPr>
          <w:color w:val="000000"/>
        </w:rPr>
        <w:t xml:space="preserve"> ili</w:t>
      </w:r>
      <w:r w:rsidRPr="00AF3A4D">
        <w:rPr>
          <w:color w:val="000000"/>
        </w:rPr>
        <w:t xml:space="preserve"> nije</w:t>
      </w:r>
      <w:r w:rsidRPr="00AF3A4D">
        <w:rPr>
          <w:color w:val="000000"/>
        </w:rPr>
        <w:t xml:space="preserve"> pružena</w:t>
      </w:r>
      <w:r w:rsidRPr="00AF3A4D">
        <w:rPr>
          <w:color w:val="000000"/>
        </w:rPr>
        <w:t xml:space="preserve"> na</w:t>
      </w:r>
      <w:r w:rsidRPr="00AF3A4D">
        <w:rPr>
          <w:color w:val="000000"/>
        </w:rPr>
        <w:t xml:space="preserve"> određeni</w:t>
      </w:r>
      <w:r w:rsidRPr="00AF3A4D">
        <w:rPr>
          <w:color w:val="000000"/>
        </w:rPr>
        <w:t xml:space="preserve"> način</w:t>
      </w:r>
      <w:r w:rsidRPr="00AF3A4D">
        <w:rPr>
          <w:color w:val="000000"/>
        </w:rPr>
        <w:t>, kome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iz</w:t>
      </w:r>
      <w:r w:rsidRPr="00AF3A4D">
        <w:rPr>
          <w:color w:val="000000"/>
        </w:rPr>
        <w:t xml:space="preserve"> ovih</w:t>
      </w:r>
      <w:r w:rsidRPr="00AF3A4D">
        <w:rPr>
          <w:color w:val="000000"/>
        </w:rPr>
        <w:t xml:space="preserve"> razloga</w:t>
      </w:r>
      <w:r w:rsidRPr="00AF3A4D">
        <w:rPr>
          <w:color w:val="000000"/>
        </w:rPr>
        <w:t xml:space="preserve"> zainteresovano</w:t>
      </w:r>
      <w:r w:rsidRPr="00AF3A4D">
        <w:rPr>
          <w:color w:val="000000"/>
        </w:rPr>
        <w:t xml:space="preserve"> lice</w:t>
      </w:r>
      <w:r w:rsidRPr="00AF3A4D">
        <w:rPr>
          <w:color w:val="000000"/>
        </w:rPr>
        <w:t xml:space="preserve"> može</w:t>
      </w:r>
      <w:r w:rsidRPr="00AF3A4D">
        <w:rPr>
          <w:color w:val="000000"/>
        </w:rPr>
        <w:t xml:space="preserve"> obratiti</w:t>
      </w:r>
      <w:r w:rsidRPr="00AF3A4D">
        <w:rPr>
          <w:color w:val="000000"/>
        </w:rPr>
        <w:t>, u</w:t>
      </w:r>
      <w:r w:rsidRPr="00AF3A4D">
        <w:rPr>
          <w:color w:val="000000"/>
        </w:rPr>
        <w:t xml:space="preserve"> kom</w:t>
      </w:r>
      <w:r w:rsidRPr="00AF3A4D">
        <w:rPr>
          <w:color w:val="000000"/>
        </w:rPr>
        <w:t xml:space="preserve"> roku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pod</w:t>
      </w:r>
      <w:r w:rsidRPr="00AF3A4D">
        <w:rPr>
          <w:color w:val="000000"/>
        </w:rPr>
        <w:t xml:space="preserve"> kojim</w:t>
      </w:r>
      <w:r w:rsidRPr="00AF3A4D">
        <w:rPr>
          <w:color w:val="000000"/>
        </w:rPr>
        <w:t xml:space="preserve"> uslovima</w:t>
      </w:r>
      <w:r w:rsidRPr="00AF3A4D">
        <w:rPr>
          <w:color w:val="000000"/>
        </w:rPr>
        <w:t>, za</w:t>
      </w:r>
      <w:r w:rsidRPr="00AF3A4D">
        <w:rPr>
          <w:color w:val="000000"/>
        </w:rPr>
        <w:t xml:space="preserve"> svaku</w:t>
      </w:r>
      <w:r w:rsidRPr="00AF3A4D">
        <w:rPr>
          <w:color w:val="000000"/>
        </w:rPr>
        <w:t xml:space="preserve"> uslugu</w:t>
      </w:r>
      <w:r w:rsidRPr="00AF3A4D">
        <w:rPr>
          <w:color w:val="000000"/>
        </w:rPr>
        <w:t xml:space="preserve"> posebno</w:t>
      </w:r>
      <w:r w:rsidRPr="00AF3A4D">
        <w:rPr>
          <w:color w:val="000000"/>
        </w:rPr>
        <w:t>.</w:t>
      </w:r>
    </w:p>
    <w:p w14:paraId="235437DA" w14:textId="4CBE7A34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U</w:t>
      </w:r>
      <w:r w:rsidRPr="00AF3A4D">
        <w:rPr>
          <w:color w:val="000000"/>
        </w:rPr>
        <w:t xml:space="preserve"> informator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unose</w:t>
      </w:r>
      <w:r w:rsidRPr="00AF3A4D">
        <w:rPr>
          <w:color w:val="000000"/>
        </w:rPr>
        <w:t xml:space="preserve"> primeri</w:t>
      </w:r>
      <w:r w:rsidRPr="00AF3A4D">
        <w:rPr>
          <w:color w:val="000000"/>
        </w:rPr>
        <w:t xml:space="preserve"> popunjenih</w:t>
      </w:r>
      <w:r w:rsidRPr="00AF3A4D">
        <w:rPr>
          <w:color w:val="000000"/>
        </w:rPr>
        <w:t xml:space="preserve"> tipičnih</w:t>
      </w:r>
      <w:r w:rsidRPr="00AF3A4D">
        <w:rPr>
          <w:color w:val="000000"/>
        </w:rPr>
        <w:t xml:space="preserve"> dokumenata</w:t>
      </w:r>
      <w:r w:rsidRPr="00AF3A4D">
        <w:rPr>
          <w:color w:val="000000"/>
        </w:rPr>
        <w:t xml:space="preserve"> iz</w:t>
      </w:r>
      <w:r w:rsidRPr="00AF3A4D">
        <w:rPr>
          <w:color w:val="000000"/>
        </w:rPr>
        <w:t xml:space="preserve"> ove</w:t>
      </w:r>
      <w:r w:rsidRPr="00AF3A4D">
        <w:rPr>
          <w:color w:val="000000"/>
        </w:rPr>
        <w:t xml:space="preserve"> tačke</w:t>
      </w:r>
      <w:r w:rsidRPr="00AF3A4D">
        <w:rPr>
          <w:color w:val="000000"/>
        </w:rPr>
        <w:t xml:space="preserve"> (npr</w:t>
      </w:r>
      <w:r w:rsidRPr="00AF3A4D">
        <w:rPr>
          <w:color w:val="000000"/>
        </w:rPr>
        <w:t>. popunjen</w:t>
      </w:r>
      <w:r w:rsidRPr="00AF3A4D">
        <w:rPr>
          <w:color w:val="000000"/>
        </w:rPr>
        <w:t xml:space="preserve"> zahtev</w:t>
      </w:r>
      <w:r w:rsidRPr="00AF3A4D">
        <w:rPr>
          <w:color w:val="000000"/>
        </w:rPr>
        <w:t>, rešenje</w:t>
      </w:r>
      <w:r w:rsidRPr="00AF3A4D">
        <w:rPr>
          <w:color w:val="000000"/>
        </w:rPr>
        <w:t xml:space="preserve"> ili</w:t>
      </w:r>
      <w:r w:rsidRPr="00AF3A4D">
        <w:rPr>
          <w:color w:val="000000"/>
        </w:rPr>
        <w:t xml:space="preserve"> odgovor</w:t>
      </w:r>
      <w:r w:rsidRPr="00AF3A4D">
        <w:rPr>
          <w:color w:val="000000"/>
        </w:rPr>
        <w:t xml:space="preserve"> organa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>, popunjena</w:t>
      </w:r>
      <w:r w:rsidRPr="00AF3A4D">
        <w:rPr>
          <w:color w:val="000000"/>
        </w:rPr>
        <w:t xml:space="preserve"> žalba</w:t>
      </w:r>
      <w:r w:rsidRPr="00AF3A4D">
        <w:rPr>
          <w:color w:val="000000"/>
        </w:rPr>
        <w:t xml:space="preserve"> ili</w:t>
      </w:r>
      <w:r w:rsidRPr="00AF3A4D">
        <w:rPr>
          <w:color w:val="000000"/>
        </w:rPr>
        <w:t xml:space="preserve"> prigovor</w:t>
      </w:r>
      <w:r w:rsidRPr="00AF3A4D">
        <w:rPr>
          <w:color w:val="000000"/>
        </w:rPr>
        <w:t>, odgovor</w:t>
      </w:r>
      <w:r w:rsidRPr="00AF3A4D">
        <w:rPr>
          <w:color w:val="000000"/>
        </w:rPr>
        <w:t xml:space="preserve"> po</w:t>
      </w:r>
      <w:r w:rsidRPr="00AF3A4D">
        <w:rPr>
          <w:color w:val="000000"/>
        </w:rPr>
        <w:t xml:space="preserve"> prigovoru</w:t>
      </w:r>
      <w:r w:rsidRPr="00AF3A4D">
        <w:rPr>
          <w:color w:val="000000"/>
        </w:rPr>
        <w:t xml:space="preserve"> itd</w:t>
      </w:r>
      <w:r w:rsidRPr="00AF3A4D">
        <w:rPr>
          <w:color w:val="000000"/>
        </w:rPr>
        <w:t>.), na</w:t>
      </w:r>
      <w:r w:rsidRPr="00AF3A4D">
        <w:rPr>
          <w:color w:val="000000"/>
        </w:rPr>
        <w:t xml:space="preserve"> osnovu</w:t>
      </w:r>
      <w:r w:rsidRPr="00AF3A4D">
        <w:rPr>
          <w:color w:val="000000"/>
        </w:rPr>
        <w:t xml:space="preserve"> stvarnih</w:t>
      </w:r>
      <w:r w:rsidRPr="00AF3A4D">
        <w:rPr>
          <w:color w:val="000000"/>
        </w:rPr>
        <w:t xml:space="preserve"> ili</w:t>
      </w:r>
      <w:r w:rsidRPr="00AF3A4D">
        <w:rPr>
          <w:color w:val="000000"/>
        </w:rPr>
        <w:t xml:space="preserve"> izmišljenih</w:t>
      </w:r>
      <w:r w:rsidRPr="00AF3A4D">
        <w:rPr>
          <w:color w:val="000000"/>
        </w:rPr>
        <w:t xml:space="preserve"> primera</w:t>
      </w:r>
      <w:r w:rsidRPr="00AF3A4D">
        <w:rPr>
          <w:color w:val="000000"/>
        </w:rPr>
        <w:t>, pri</w:t>
      </w:r>
      <w:r w:rsidRPr="00AF3A4D">
        <w:rPr>
          <w:color w:val="000000"/>
        </w:rPr>
        <w:t xml:space="preserve"> čemu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podaci</w:t>
      </w:r>
      <w:r w:rsidRPr="00AF3A4D">
        <w:rPr>
          <w:color w:val="000000"/>
        </w:rPr>
        <w:t xml:space="preserve"> na</w:t>
      </w:r>
      <w:r w:rsidRPr="00AF3A4D">
        <w:rPr>
          <w:color w:val="000000"/>
        </w:rPr>
        <w:t xml:space="preserve"> osnovu</w:t>
      </w:r>
      <w:r w:rsidRPr="00AF3A4D">
        <w:rPr>
          <w:color w:val="000000"/>
        </w:rPr>
        <w:t xml:space="preserve"> kojih</w:t>
      </w:r>
      <w:r w:rsidRPr="00AF3A4D">
        <w:rPr>
          <w:color w:val="000000"/>
        </w:rPr>
        <w:t xml:space="preserve"> bi</w:t>
      </w:r>
      <w:r w:rsidRPr="00AF3A4D">
        <w:rPr>
          <w:color w:val="000000"/>
        </w:rPr>
        <w:t xml:space="preserve"> mogao</w:t>
      </w:r>
      <w:r w:rsidRPr="00AF3A4D">
        <w:rPr>
          <w:color w:val="000000"/>
        </w:rPr>
        <w:t xml:space="preserve"> da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utvrdi</w:t>
      </w:r>
      <w:r w:rsidRPr="00AF3A4D">
        <w:rPr>
          <w:color w:val="000000"/>
        </w:rPr>
        <w:t xml:space="preserve"> identitet</w:t>
      </w:r>
      <w:r w:rsidRPr="00AF3A4D">
        <w:rPr>
          <w:color w:val="000000"/>
        </w:rPr>
        <w:t xml:space="preserve"> lica</w:t>
      </w:r>
      <w:r w:rsidRPr="00AF3A4D">
        <w:rPr>
          <w:color w:val="000000"/>
        </w:rPr>
        <w:t xml:space="preserve"> na</w:t>
      </w:r>
      <w:r w:rsidRPr="00AF3A4D">
        <w:rPr>
          <w:color w:val="000000"/>
        </w:rPr>
        <w:t xml:space="preserve"> koje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</w:t>
      </w:r>
      <w:r w:rsidRPr="00AF3A4D">
        <w:rPr>
          <w:color w:val="000000"/>
        </w:rPr>
        <w:lastRenderedPageBreak/>
        <w:t>određeni</w:t>
      </w:r>
      <w:r w:rsidRPr="00AF3A4D">
        <w:rPr>
          <w:color w:val="000000"/>
        </w:rPr>
        <w:t xml:space="preserve"> primer</w:t>
      </w:r>
      <w:r w:rsidRPr="00AF3A4D">
        <w:rPr>
          <w:color w:val="000000"/>
        </w:rPr>
        <w:t xml:space="preserve"> odnosi</w:t>
      </w:r>
      <w:r w:rsidRPr="00AF3A4D">
        <w:rPr>
          <w:color w:val="000000"/>
        </w:rPr>
        <w:t xml:space="preserve"> izostavljaju</w:t>
      </w:r>
      <w:r w:rsidRPr="00AF3A4D">
        <w:rPr>
          <w:color w:val="000000"/>
        </w:rPr>
        <w:t xml:space="preserve"> ili</w:t>
      </w:r>
      <w:r w:rsidRPr="00AF3A4D">
        <w:rPr>
          <w:color w:val="000000"/>
        </w:rPr>
        <w:t xml:space="preserve"> zamenjuju</w:t>
      </w:r>
      <w:r w:rsidRPr="00AF3A4D">
        <w:rPr>
          <w:color w:val="000000"/>
        </w:rPr>
        <w:t xml:space="preserve"> izmišljenim</w:t>
      </w:r>
      <w:r w:rsidRPr="00AF3A4D">
        <w:rPr>
          <w:color w:val="000000"/>
        </w:rPr>
        <w:t>, skraćenim</w:t>
      </w:r>
      <w:r w:rsidRPr="00AF3A4D">
        <w:rPr>
          <w:color w:val="000000"/>
        </w:rPr>
        <w:t xml:space="preserve"> ili</w:t>
      </w:r>
      <w:r w:rsidRPr="00AF3A4D">
        <w:rPr>
          <w:color w:val="000000"/>
        </w:rPr>
        <w:t xml:space="preserve"> opisnim</w:t>
      </w:r>
      <w:r w:rsidRPr="00AF3A4D">
        <w:rPr>
          <w:color w:val="000000"/>
        </w:rPr>
        <w:t xml:space="preserve"> podacima</w:t>
      </w:r>
      <w:r w:rsidRPr="00AF3A4D">
        <w:rPr>
          <w:color w:val="000000"/>
        </w:rPr>
        <w:t>.</w:t>
      </w:r>
    </w:p>
    <w:p w14:paraId="70EF5B51" w14:textId="3D1CC779" w:rsidR="00950D51" w:rsidRPr="00AF3A4D" w:rsidRDefault="00AF3A4D" w:rsidP="00892D38">
      <w:pPr>
        <w:spacing w:after="150"/>
        <w:jc w:val="both"/>
        <w:rPr>
          <w:color w:val="000000"/>
        </w:rPr>
      </w:pPr>
      <w:r w:rsidRPr="00AF3A4D">
        <w:rPr>
          <w:color w:val="000000"/>
        </w:rPr>
        <w:t>U</w:t>
      </w:r>
      <w:r w:rsidRPr="00AF3A4D">
        <w:rPr>
          <w:color w:val="000000"/>
        </w:rPr>
        <w:t xml:space="preserve"> informator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unose</w:t>
      </w:r>
      <w:r w:rsidRPr="00AF3A4D">
        <w:rPr>
          <w:color w:val="000000"/>
        </w:rPr>
        <w:t xml:space="preserve"> linkovi</w:t>
      </w:r>
      <w:r w:rsidRPr="00AF3A4D">
        <w:rPr>
          <w:color w:val="000000"/>
        </w:rPr>
        <w:t xml:space="preserve"> koji</w:t>
      </w:r>
      <w:r w:rsidRPr="00AF3A4D">
        <w:rPr>
          <w:color w:val="000000"/>
        </w:rPr>
        <w:t xml:space="preserve"> vode</w:t>
      </w:r>
      <w:r w:rsidRPr="00AF3A4D">
        <w:rPr>
          <w:color w:val="000000"/>
        </w:rPr>
        <w:t xml:space="preserve"> ka</w:t>
      </w:r>
      <w:r w:rsidRPr="00AF3A4D">
        <w:rPr>
          <w:color w:val="000000"/>
        </w:rPr>
        <w:t xml:space="preserve"> mestu</w:t>
      </w:r>
      <w:r w:rsidRPr="00AF3A4D">
        <w:rPr>
          <w:color w:val="000000"/>
        </w:rPr>
        <w:t xml:space="preserve"> na</w:t>
      </w:r>
      <w:r w:rsidRPr="00AF3A4D">
        <w:rPr>
          <w:color w:val="000000"/>
        </w:rPr>
        <w:t xml:space="preserve"> internet</w:t>
      </w:r>
      <w:r w:rsidRPr="00AF3A4D">
        <w:rPr>
          <w:color w:val="000000"/>
        </w:rPr>
        <w:t xml:space="preserve"> stranici</w:t>
      </w:r>
      <w:r w:rsidRPr="00AF3A4D">
        <w:rPr>
          <w:color w:val="000000"/>
        </w:rPr>
        <w:t xml:space="preserve"> gde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može</w:t>
      </w:r>
      <w:r w:rsidRPr="00AF3A4D">
        <w:rPr>
          <w:color w:val="000000"/>
        </w:rPr>
        <w:t xml:space="preserve"> popuniti</w:t>
      </w:r>
      <w:r w:rsidRPr="00AF3A4D">
        <w:rPr>
          <w:color w:val="000000"/>
        </w:rPr>
        <w:t xml:space="preserve"> ili</w:t>
      </w:r>
      <w:r w:rsidRPr="00AF3A4D">
        <w:rPr>
          <w:color w:val="000000"/>
        </w:rPr>
        <w:t xml:space="preserve"> preuzeti</w:t>
      </w:r>
      <w:r w:rsidRPr="00AF3A4D">
        <w:rPr>
          <w:color w:val="000000"/>
        </w:rPr>
        <w:t xml:space="preserve"> formular</w:t>
      </w:r>
      <w:r w:rsidRPr="00AF3A4D">
        <w:rPr>
          <w:color w:val="000000"/>
        </w:rPr>
        <w:t xml:space="preserve"> ili</w:t>
      </w:r>
      <w:r w:rsidRPr="00AF3A4D">
        <w:rPr>
          <w:color w:val="000000"/>
        </w:rPr>
        <w:t xml:space="preserve"> aplikacija</w:t>
      </w:r>
      <w:r w:rsidRPr="00AF3A4D">
        <w:rPr>
          <w:color w:val="000000"/>
        </w:rPr>
        <w:t xml:space="preserve"> radi</w:t>
      </w:r>
      <w:r w:rsidRPr="00AF3A4D">
        <w:rPr>
          <w:color w:val="000000"/>
        </w:rPr>
        <w:t xml:space="preserve"> dobijanja</w:t>
      </w:r>
      <w:r w:rsidRPr="00AF3A4D">
        <w:rPr>
          <w:color w:val="000000"/>
        </w:rPr>
        <w:t xml:space="preserve"> usluge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drugi</w:t>
      </w:r>
      <w:r w:rsidRPr="00AF3A4D">
        <w:rPr>
          <w:color w:val="000000"/>
        </w:rPr>
        <w:t xml:space="preserve"> podaci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uslugama</w:t>
      </w:r>
      <w:r w:rsidRPr="00AF3A4D">
        <w:rPr>
          <w:color w:val="000000"/>
        </w:rPr>
        <w:t>.</w:t>
      </w:r>
    </w:p>
    <w:p w14:paraId="421B6845" w14:textId="77777777" w:rsidR="00892D38" w:rsidRPr="00AF3A4D" w:rsidRDefault="00892D38" w:rsidP="00892D38">
      <w:pPr>
        <w:spacing w:after="150"/>
        <w:jc w:val="both"/>
      </w:pPr>
    </w:p>
    <w:p w14:paraId="298F2A50" w14:textId="13FBE278" w:rsidR="00950D51" w:rsidRPr="00AF3A4D" w:rsidRDefault="00AF3A4D" w:rsidP="00892D38">
      <w:pPr>
        <w:spacing w:after="120"/>
        <w:jc w:val="center"/>
      </w:pPr>
      <w:r w:rsidRPr="00AF3A4D">
        <w:rPr>
          <w:color w:val="000000"/>
        </w:rPr>
        <w:t>Pregled</w:t>
      </w:r>
      <w:r w:rsidRPr="00AF3A4D">
        <w:rPr>
          <w:color w:val="000000"/>
        </w:rPr>
        <w:t xml:space="preserve"> podataka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pruženim</w:t>
      </w:r>
      <w:r w:rsidRPr="00AF3A4D">
        <w:rPr>
          <w:color w:val="000000"/>
        </w:rPr>
        <w:t xml:space="preserve"> uslugama</w:t>
      </w:r>
    </w:p>
    <w:p w14:paraId="74570A83" w14:textId="3F40B3AA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19. U</w:t>
      </w:r>
      <w:r w:rsidRPr="00AF3A4D">
        <w:rPr>
          <w:color w:val="000000"/>
        </w:rPr>
        <w:t xml:space="preserve"> informator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unose</w:t>
      </w:r>
      <w:r w:rsidRPr="00AF3A4D">
        <w:rPr>
          <w:color w:val="000000"/>
        </w:rPr>
        <w:t xml:space="preserve"> podaci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pruženim</w:t>
      </w:r>
      <w:r w:rsidRPr="00AF3A4D">
        <w:rPr>
          <w:color w:val="000000"/>
        </w:rPr>
        <w:t xml:space="preserve"> uslugama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prethodnoj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tekućoj</w:t>
      </w:r>
      <w:r w:rsidRPr="00AF3A4D">
        <w:rPr>
          <w:color w:val="000000"/>
        </w:rPr>
        <w:t xml:space="preserve"> godini</w:t>
      </w:r>
      <w:r w:rsidRPr="00AF3A4D">
        <w:rPr>
          <w:color w:val="000000"/>
        </w:rPr>
        <w:t>.</w:t>
      </w:r>
    </w:p>
    <w:p w14:paraId="4A3B406C" w14:textId="6BAE3DF0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Podaci</w:t>
      </w:r>
      <w:r w:rsidRPr="00AF3A4D">
        <w:rPr>
          <w:color w:val="000000"/>
        </w:rPr>
        <w:t xml:space="preserve"> iz</w:t>
      </w:r>
      <w:r w:rsidRPr="00AF3A4D">
        <w:rPr>
          <w:color w:val="000000"/>
        </w:rPr>
        <w:t xml:space="preserve"> stava</w:t>
      </w:r>
      <w:r w:rsidRPr="00AF3A4D">
        <w:rPr>
          <w:color w:val="000000"/>
        </w:rPr>
        <w:t xml:space="preserve"> 1. ove</w:t>
      </w:r>
      <w:r w:rsidRPr="00AF3A4D">
        <w:rPr>
          <w:color w:val="000000"/>
        </w:rPr>
        <w:t xml:space="preserve"> tačke</w:t>
      </w:r>
      <w:r w:rsidRPr="00AF3A4D">
        <w:rPr>
          <w:color w:val="000000"/>
        </w:rPr>
        <w:t xml:space="preserve"> uključuju</w:t>
      </w:r>
      <w:r w:rsidRPr="00AF3A4D">
        <w:rPr>
          <w:color w:val="000000"/>
        </w:rPr>
        <w:t>: broj</w:t>
      </w:r>
      <w:r w:rsidRPr="00AF3A4D">
        <w:rPr>
          <w:color w:val="000000"/>
        </w:rPr>
        <w:t xml:space="preserve"> traženja</w:t>
      </w:r>
      <w:r w:rsidRPr="00AF3A4D">
        <w:rPr>
          <w:color w:val="000000"/>
        </w:rPr>
        <w:t xml:space="preserve"> određene</w:t>
      </w:r>
      <w:r w:rsidRPr="00AF3A4D">
        <w:rPr>
          <w:color w:val="000000"/>
        </w:rPr>
        <w:t xml:space="preserve"> usluge</w:t>
      </w:r>
      <w:r w:rsidRPr="00AF3A4D">
        <w:rPr>
          <w:color w:val="000000"/>
        </w:rPr>
        <w:t>, broj</w:t>
      </w:r>
      <w:r w:rsidRPr="00AF3A4D">
        <w:rPr>
          <w:color w:val="000000"/>
        </w:rPr>
        <w:t xml:space="preserve"> slučajeva</w:t>
      </w:r>
      <w:r w:rsidRPr="00AF3A4D">
        <w:rPr>
          <w:color w:val="000000"/>
        </w:rPr>
        <w:t xml:space="preserve"> kada</w:t>
      </w:r>
      <w:r w:rsidRPr="00AF3A4D">
        <w:rPr>
          <w:color w:val="000000"/>
        </w:rPr>
        <w:t xml:space="preserve"> je</w:t>
      </w:r>
      <w:r w:rsidRPr="00AF3A4D">
        <w:rPr>
          <w:color w:val="000000"/>
        </w:rPr>
        <w:t xml:space="preserve"> usluga</w:t>
      </w:r>
      <w:r w:rsidRPr="00AF3A4D">
        <w:rPr>
          <w:color w:val="000000"/>
        </w:rPr>
        <w:t xml:space="preserve"> pružena</w:t>
      </w:r>
      <w:r w:rsidRPr="00AF3A4D">
        <w:rPr>
          <w:color w:val="000000"/>
        </w:rPr>
        <w:t xml:space="preserve"> (posebno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roku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posle</w:t>
      </w:r>
      <w:r w:rsidRPr="00AF3A4D">
        <w:rPr>
          <w:color w:val="000000"/>
        </w:rPr>
        <w:t xml:space="preserve"> isteka</w:t>
      </w:r>
      <w:r w:rsidRPr="00AF3A4D">
        <w:rPr>
          <w:color w:val="000000"/>
        </w:rPr>
        <w:t xml:space="preserve"> roka</w:t>
      </w:r>
      <w:r w:rsidRPr="00AF3A4D">
        <w:rPr>
          <w:color w:val="000000"/>
        </w:rPr>
        <w:t>), broj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vrste</w:t>
      </w:r>
      <w:r w:rsidRPr="00AF3A4D">
        <w:rPr>
          <w:color w:val="000000"/>
        </w:rPr>
        <w:t xml:space="preserve"> preduzetih</w:t>
      </w:r>
      <w:r w:rsidRPr="00AF3A4D">
        <w:rPr>
          <w:color w:val="000000"/>
        </w:rPr>
        <w:t xml:space="preserve"> mera</w:t>
      </w:r>
      <w:r w:rsidRPr="00AF3A4D">
        <w:rPr>
          <w:color w:val="000000"/>
        </w:rPr>
        <w:t xml:space="preserve"> od</w:t>
      </w:r>
      <w:r w:rsidRPr="00AF3A4D">
        <w:rPr>
          <w:color w:val="000000"/>
        </w:rPr>
        <w:t xml:space="preserve"> strane</w:t>
      </w:r>
      <w:r w:rsidRPr="00AF3A4D">
        <w:rPr>
          <w:color w:val="000000"/>
        </w:rPr>
        <w:t xml:space="preserve"> organa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>, broj</w:t>
      </w:r>
      <w:r w:rsidRPr="00AF3A4D">
        <w:rPr>
          <w:color w:val="000000"/>
        </w:rPr>
        <w:t xml:space="preserve"> slučajeva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kojima</w:t>
      </w:r>
      <w:r w:rsidRPr="00AF3A4D">
        <w:rPr>
          <w:color w:val="000000"/>
        </w:rPr>
        <w:t xml:space="preserve"> su</w:t>
      </w:r>
      <w:r w:rsidRPr="00AF3A4D">
        <w:rPr>
          <w:color w:val="000000"/>
        </w:rPr>
        <w:t xml:space="preserve"> korišćena</w:t>
      </w:r>
      <w:r w:rsidRPr="00AF3A4D">
        <w:rPr>
          <w:color w:val="000000"/>
        </w:rPr>
        <w:t xml:space="preserve"> pravna</w:t>
      </w:r>
      <w:r w:rsidRPr="00AF3A4D">
        <w:rPr>
          <w:color w:val="000000"/>
        </w:rPr>
        <w:t xml:space="preserve"> sredstva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podatak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tome</w:t>
      </w:r>
      <w:r w:rsidRPr="00AF3A4D">
        <w:rPr>
          <w:color w:val="000000"/>
        </w:rPr>
        <w:t xml:space="preserve"> kako</w:t>
      </w:r>
      <w:r w:rsidRPr="00AF3A4D">
        <w:rPr>
          <w:color w:val="000000"/>
        </w:rPr>
        <w:t xml:space="preserve"> je</w:t>
      </w:r>
      <w:r w:rsidRPr="00AF3A4D">
        <w:rPr>
          <w:color w:val="000000"/>
        </w:rPr>
        <w:t xml:space="preserve"> odlučeno</w:t>
      </w:r>
      <w:r w:rsidRPr="00AF3A4D">
        <w:rPr>
          <w:color w:val="000000"/>
        </w:rPr>
        <w:t xml:space="preserve"> po</w:t>
      </w:r>
      <w:r w:rsidRPr="00AF3A4D">
        <w:rPr>
          <w:color w:val="000000"/>
        </w:rPr>
        <w:t xml:space="preserve"> tim</w:t>
      </w:r>
      <w:r w:rsidRPr="00AF3A4D">
        <w:rPr>
          <w:color w:val="000000"/>
        </w:rPr>
        <w:t xml:space="preserve"> pravnim</w:t>
      </w:r>
      <w:r w:rsidRPr="00AF3A4D">
        <w:rPr>
          <w:color w:val="000000"/>
        </w:rPr>
        <w:t xml:space="preserve"> sredstvima</w:t>
      </w:r>
      <w:r w:rsidRPr="00AF3A4D">
        <w:rPr>
          <w:color w:val="000000"/>
        </w:rPr>
        <w:t>.</w:t>
      </w:r>
    </w:p>
    <w:p w14:paraId="5E233A63" w14:textId="3F43C1BA" w:rsidR="00950D51" w:rsidRPr="00AF3A4D" w:rsidRDefault="00AF3A4D" w:rsidP="00892D38">
      <w:pPr>
        <w:spacing w:after="150"/>
        <w:jc w:val="both"/>
        <w:rPr>
          <w:color w:val="000000"/>
        </w:rPr>
      </w:pPr>
      <w:r w:rsidRPr="00AF3A4D">
        <w:rPr>
          <w:color w:val="000000"/>
        </w:rPr>
        <w:t>Organ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 xml:space="preserve"> koji</w:t>
      </w:r>
      <w:r w:rsidRPr="00AF3A4D">
        <w:rPr>
          <w:color w:val="000000"/>
        </w:rPr>
        <w:t xml:space="preserve"> omogućava</w:t>
      </w:r>
      <w:r w:rsidRPr="00AF3A4D">
        <w:rPr>
          <w:color w:val="000000"/>
        </w:rPr>
        <w:t xml:space="preserve"> pretragu</w:t>
      </w:r>
      <w:r w:rsidRPr="00AF3A4D">
        <w:rPr>
          <w:color w:val="000000"/>
        </w:rPr>
        <w:t xml:space="preserve"> ili</w:t>
      </w:r>
      <w:r w:rsidRPr="00AF3A4D">
        <w:rPr>
          <w:color w:val="000000"/>
        </w:rPr>
        <w:t xml:space="preserve"> dobijanje</w:t>
      </w:r>
      <w:r w:rsidRPr="00AF3A4D">
        <w:rPr>
          <w:color w:val="000000"/>
        </w:rPr>
        <w:t xml:space="preserve"> informacija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postupcima</w:t>
      </w:r>
      <w:r w:rsidRPr="00AF3A4D">
        <w:rPr>
          <w:color w:val="000000"/>
        </w:rPr>
        <w:t xml:space="preserve"> koji</w:t>
      </w:r>
      <w:r w:rsidRPr="00AF3A4D">
        <w:rPr>
          <w:color w:val="000000"/>
        </w:rPr>
        <w:t xml:space="preserve"> su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toku</w:t>
      </w:r>
      <w:r w:rsidRPr="00AF3A4D">
        <w:rPr>
          <w:color w:val="000000"/>
        </w:rPr>
        <w:t>, u</w:t>
      </w:r>
      <w:r w:rsidRPr="00AF3A4D">
        <w:rPr>
          <w:color w:val="000000"/>
        </w:rPr>
        <w:t xml:space="preserve"> informator</w:t>
      </w:r>
      <w:r w:rsidRPr="00AF3A4D">
        <w:rPr>
          <w:color w:val="000000"/>
        </w:rPr>
        <w:t xml:space="preserve"> unosi</w:t>
      </w:r>
      <w:r w:rsidRPr="00AF3A4D">
        <w:rPr>
          <w:color w:val="000000"/>
        </w:rPr>
        <w:t xml:space="preserve"> link</w:t>
      </w:r>
      <w:r w:rsidRPr="00AF3A4D">
        <w:rPr>
          <w:color w:val="000000"/>
        </w:rPr>
        <w:t xml:space="preserve"> koji</w:t>
      </w:r>
      <w:r w:rsidRPr="00AF3A4D">
        <w:rPr>
          <w:color w:val="000000"/>
        </w:rPr>
        <w:t xml:space="preserve"> vodi</w:t>
      </w:r>
      <w:r w:rsidRPr="00AF3A4D">
        <w:rPr>
          <w:color w:val="000000"/>
        </w:rPr>
        <w:t xml:space="preserve"> ka</w:t>
      </w:r>
      <w:r w:rsidRPr="00AF3A4D">
        <w:rPr>
          <w:color w:val="000000"/>
        </w:rPr>
        <w:t xml:space="preserve"> takvoj</w:t>
      </w:r>
      <w:r w:rsidRPr="00AF3A4D">
        <w:rPr>
          <w:color w:val="000000"/>
        </w:rPr>
        <w:t xml:space="preserve"> pretrazi</w:t>
      </w:r>
      <w:r w:rsidRPr="00AF3A4D">
        <w:rPr>
          <w:color w:val="000000"/>
        </w:rPr>
        <w:t xml:space="preserve"> ili</w:t>
      </w:r>
      <w:r w:rsidRPr="00AF3A4D">
        <w:rPr>
          <w:color w:val="000000"/>
        </w:rPr>
        <w:t xml:space="preserve"> podatak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tome</w:t>
      </w:r>
      <w:r w:rsidRPr="00AF3A4D">
        <w:rPr>
          <w:color w:val="000000"/>
        </w:rPr>
        <w:t xml:space="preserve"> gde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informacija</w:t>
      </w:r>
      <w:r w:rsidRPr="00AF3A4D">
        <w:rPr>
          <w:color w:val="000000"/>
        </w:rPr>
        <w:t xml:space="preserve"> može</w:t>
      </w:r>
      <w:r w:rsidRPr="00AF3A4D">
        <w:rPr>
          <w:color w:val="000000"/>
        </w:rPr>
        <w:t xml:space="preserve"> dobiti</w:t>
      </w:r>
      <w:r w:rsidRPr="00AF3A4D">
        <w:rPr>
          <w:color w:val="000000"/>
        </w:rPr>
        <w:t>.</w:t>
      </w:r>
    </w:p>
    <w:p w14:paraId="1EBDF151" w14:textId="77777777" w:rsidR="00892D38" w:rsidRPr="00AF3A4D" w:rsidRDefault="00892D38" w:rsidP="00892D38">
      <w:pPr>
        <w:spacing w:after="150"/>
        <w:jc w:val="both"/>
      </w:pPr>
    </w:p>
    <w:p w14:paraId="0883C8ED" w14:textId="369FB9B6" w:rsidR="00950D51" w:rsidRPr="00AF3A4D" w:rsidRDefault="00AF3A4D" w:rsidP="00892D38">
      <w:pPr>
        <w:spacing w:after="120"/>
        <w:jc w:val="center"/>
      </w:pPr>
      <w:r w:rsidRPr="00AF3A4D">
        <w:rPr>
          <w:color w:val="000000"/>
        </w:rPr>
        <w:t>Finansijski</w:t>
      </w:r>
      <w:r w:rsidRPr="00AF3A4D">
        <w:rPr>
          <w:color w:val="000000"/>
        </w:rPr>
        <w:t xml:space="preserve"> podaci</w:t>
      </w:r>
    </w:p>
    <w:p w14:paraId="42BFE139" w14:textId="2FF1271D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20. U</w:t>
      </w:r>
      <w:r w:rsidRPr="00AF3A4D">
        <w:rPr>
          <w:color w:val="000000"/>
        </w:rPr>
        <w:t xml:space="preserve"> informator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unose</w:t>
      </w:r>
      <w:r w:rsidRPr="00AF3A4D">
        <w:rPr>
          <w:color w:val="000000"/>
        </w:rPr>
        <w:t xml:space="preserve"> podaci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planiranim</w:t>
      </w:r>
      <w:r w:rsidRPr="00AF3A4D">
        <w:rPr>
          <w:color w:val="000000"/>
        </w:rPr>
        <w:t>, odobrenim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ostvarenim</w:t>
      </w:r>
      <w:r w:rsidRPr="00AF3A4D">
        <w:rPr>
          <w:color w:val="000000"/>
        </w:rPr>
        <w:t xml:space="preserve"> prihodima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rashodima</w:t>
      </w:r>
      <w:r w:rsidRPr="00AF3A4D">
        <w:rPr>
          <w:color w:val="000000"/>
        </w:rPr>
        <w:t xml:space="preserve"> organa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prethodnoj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tekućoj</w:t>
      </w:r>
      <w:r w:rsidRPr="00AF3A4D">
        <w:rPr>
          <w:color w:val="000000"/>
        </w:rPr>
        <w:t xml:space="preserve"> godini</w:t>
      </w:r>
      <w:r w:rsidRPr="00AF3A4D">
        <w:rPr>
          <w:color w:val="000000"/>
        </w:rPr>
        <w:t>, kao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podaci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planiranim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odobrenim</w:t>
      </w:r>
      <w:r w:rsidRPr="00AF3A4D">
        <w:rPr>
          <w:color w:val="000000"/>
        </w:rPr>
        <w:t xml:space="preserve"> prihodima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rashodima</w:t>
      </w:r>
      <w:r w:rsidRPr="00AF3A4D">
        <w:rPr>
          <w:color w:val="000000"/>
        </w:rPr>
        <w:t xml:space="preserve"> za</w:t>
      </w:r>
      <w:r w:rsidRPr="00AF3A4D">
        <w:rPr>
          <w:color w:val="000000"/>
        </w:rPr>
        <w:t xml:space="preserve"> narednu</w:t>
      </w:r>
      <w:r w:rsidRPr="00AF3A4D">
        <w:rPr>
          <w:color w:val="000000"/>
        </w:rPr>
        <w:t xml:space="preserve"> godinu</w:t>
      </w:r>
      <w:r w:rsidRPr="00AF3A4D">
        <w:rPr>
          <w:color w:val="000000"/>
        </w:rPr>
        <w:t>, u</w:t>
      </w:r>
      <w:r w:rsidRPr="00AF3A4D">
        <w:rPr>
          <w:color w:val="000000"/>
        </w:rPr>
        <w:t xml:space="preserve"> vidu</w:t>
      </w:r>
      <w:r w:rsidRPr="00AF3A4D">
        <w:rPr>
          <w:color w:val="000000"/>
        </w:rPr>
        <w:t xml:space="preserve"> tabele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kojoj</w:t>
      </w:r>
      <w:r w:rsidRPr="00AF3A4D">
        <w:rPr>
          <w:color w:val="000000"/>
        </w:rPr>
        <w:t xml:space="preserve"> su</w:t>
      </w:r>
      <w:r w:rsidRPr="00AF3A4D">
        <w:rPr>
          <w:color w:val="000000"/>
        </w:rPr>
        <w:t xml:space="preserve"> prihodi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rashodi</w:t>
      </w:r>
      <w:r w:rsidRPr="00AF3A4D">
        <w:rPr>
          <w:color w:val="000000"/>
        </w:rPr>
        <w:t xml:space="preserve"> prikazani</w:t>
      </w:r>
      <w:r w:rsidRPr="00AF3A4D">
        <w:rPr>
          <w:color w:val="000000"/>
        </w:rPr>
        <w:t xml:space="preserve"> ukupno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po</w:t>
      </w:r>
      <w:r w:rsidRPr="00AF3A4D">
        <w:rPr>
          <w:color w:val="000000"/>
        </w:rPr>
        <w:t xml:space="preserve"> stavkama</w:t>
      </w:r>
      <w:r w:rsidRPr="00AF3A4D">
        <w:rPr>
          <w:color w:val="000000"/>
        </w:rPr>
        <w:t>.</w:t>
      </w:r>
    </w:p>
    <w:p w14:paraId="5630193A" w14:textId="19372286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Podatke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planiranim</w:t>
      </w:r>
      <w:r w:rsidRPr="00AF3A4D">
        <w:rPr>
          <w:color w:val="000000"/>
        </w:rPr>
        <w:t xml:space="preserve"> prihodima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rashodima</w:t>
      </w:r>
      <w:r w:rsidRPr="00AF3A4D">
        <w:rPr>
          <w:color w:val="000000"/>
        </w:rPr>
        <w:t xml:space="preserve"> za</w:t>
      </w:r>
      <w:r w:rsidRPr="00AF3A4D">
        <w:rPr>
          <w:color w:val="000000"/>
        </w:rPr>
        <w:t xml:space="preserve"> narednu</w:t>
      </w:r>
      <w:r w:rsidRPr="00AF3A4D">
        <w:rPr>
          <w:color w:val="000000"/>
        </w:rPr>
        <w:t xml:space="preserve"> godinu</w:t>
      </w:r>
      <w:r w:rsidRPr="00AF3A4D">
        <w:rPr>
          <w:color w:val="000000"/>
        </w:rPr>
        <w:t xml:space="preserve"> korisnici</w:t>
      </w:r>
      <w:r w:rsidRPr="00AF3A4D">
        <w:rPr>
          <w:color w:val="000000"/>
        </w:rPr>
        <w:t xml:space="preserve"> budžeta</w:t>
      </w:r>
      <w:r w:rsidRPr="00AF3A4D">
        <w:rPr>
          <w:color w:val="000000"/>
        </w:rPr>
        <w:t xml:space="preserve"> unose</w:t>
      </w:r>
      <w:r w:rsidRPr="00AF3A4D">
        <w:rPr>
          <w:color w:val="000000"/>
        </w:rPr>
        <w:t xml:space="preserve"> iz</w:t>
      </w:r>
      <w:r w:rsidRPr="00AF3A4D">
        <w:rPr>
          <w:color w:val="000000"/>
        </w:rPr>
        <w:t xml:space="preserve"> predloga</w:t>
      </w:r>
      <w:r w:rsidRPr="00AF3A4D">
        <w:rPr>
          <w:color w:val="000000"/>
        </w:rPr>
        <w:t xml:space="preserve"> finansijskog</w:t>
      </w:r>
      <w:r w:rsidRPr="00AF3A4D">
        <w:rPr>
          <w:color w:val="000000"/>
        </w:rPr>
        <w:t xml:space="preserve"> plana</w:t>
      </w:r>
      <w:r w:rsidRPr="00AF3A4D">
        <w:rPr>
          <w:color w:val="000000"/>
        </w:rPr>
        <w:t>, a</w:t>
      </w:r>
      <w:r w:rsidRPr="00AF3A4D">
        <w:rPr>
          <w:color w:val="000000"/>
        </w:rPr>
        <w:t xml:space="preserve"> drugi</w:t>
      </w:r>
      <w:r w:rsidRPr="00AF3A4D">
        <w:rPr>
          <w:color w:val="000000"/>
        </w:rPr>
        <w:t xml:space="preserve"> </w:t>
      </w:r>
      <w:r>
        <w:rPr>
          <w:color w:val="000000"/>
        </w:rPr>
        <w:t>o</w:t>
      </w:r>
      <w:r w:rsidRPr="00AF3A4D">
        <w:rPr>
          <w:color w:val="000000"/>
        </w:rPr>
        <w:t>rgani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 xml:space="preserve"> iz</w:t>
      </w:r>
      <w:r w:rsidRPr="00AF3A4D">
        <w:rPr>
          <w:color w:val="000000"/>
        </w:rPr>
        <w:t xml:space="preserve"> finansijskog</w:t>
      </w:r>
      <w:r w:rsidRPr="00AF3A4D">
        <w:rPr>
          <w:color w:val="000000"/>
        </w:rPr>
        <w:t xml:space="preserve"> plana</w:t>
      </w:r>
      <w:r w:rsidRPr="00AF3A4D">
        <w:rPr>
          <w:color w:val="000000"/>
        </w:rPr>
        <w:t xml:space="preserve"> ili</w:t>
      </w:r>
      <w:r w:rsidRPr="00AF3A4D">
        <w:rPr>
          <w:color w:val="000000"/>
        </w:rPr>
        <w:t xml:space="preserve"> drugog</w:t>
      </w:r>
      <w:r w:rsidRPr="00AF3A4D">
        <w:rPr>
          <w:color w:val="000000"/>
        </w:rPr>
        <w:t xml:space="preserve"> dokumenta</w:t>
      </w:r>
      <w:r w:rsidRPr="00AF3A4D">
        <w:rPr>
          <w:color w:val="000000"/>
        </w:rPr>
        <w:t xml:space="preserve"> koji</w:t>
      </w:r>
      <w:r w:rsidRPr="00AF3A4D">
        <w:rPr>
          <w:color w:val="000000"/>
        </w:rPr>
        <w:t xml:space="preserve"> ima</w:t>
      </w:r>
      <w:r w:rsidRPr="00AF3A4D">
        <w:rPr>
          <w:color w:val="000000"/>
        </w:rPr>
        <w:t xml:space="preserve"> sličnu</w:t>
      </w:r>
      <w:r w:rsidRPr="00AF3A4D">
        <w:rPr>
          <w:color w:val="000000"/>
        </w:rPr>
        <w:t xml:space="preserve"> svrhu</w:t>
      </w:r>
      <w:r w:rsidRPr="00AF3A4D">
        <w:rPr>
          <w:color w:val="000000"/>
        </w:rPr>
        <w:t>.</w:t>
      </w:r>
    </w:p>
    <w:p w14:paraId="0E44B7E4" w14:textId="6F5F8827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Podatke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odobrenim</w:t>
      </w:r>
      <w:r w:rsidRPr="00AF3A4D">
        <w:rPr>
          <w:color w:val="000000"/>
        </w:rPr>
        <w:t xml:space="preserve"> prihodima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rashodima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prethodnoj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tekućoj</w:t>
      </w:r>
      <w:r w:rsidRPr="00AF3A4D">
        <w:rPr>
          <w:color w:val="000000"/>
        </w:rPr>
        <w:t xml:space="preserve"> godini</w:t>
      </w:r>
      <w:r w:rsidRPr="00AF3A4D">
        <w:rPr>
          <w:color w:val="000000"/>
        </w:rPr>
        <w:t xml:space="preserve"> budžetski</w:t>
      </w:r>
      <w:r w:rsidRPr="00AF3A4D">
        <w:rPr>
          <w:color w:val="000000"/>
        </w:rPr>
        <w:t xml:space="preserve"> korisnik</w:t>
      </w:r>
      <w:r w:rsidRPr="00AF3A4D">
        <w:rPr>
          <w:color w:val="000000"/>
        </w:rPr>
        <w:t xml:space="preserve"> unosi</w:t>
      </w:r>
      <w:r w:rsidRPr="00AF3A4D">
        <w:rPr>
          <w:color w:val="000000"/>
        </w:rPr>
        <w:t xml:space="preserve"> prenošenjem</w:t>
      </w:r>
      <w:r w:rsidRPr="00AF3A4D">
        <w:rPr>
          <w:color w:val="000000"/>
        </w:rPr>
        <w:t xml:space="preserve"> tabelarnog</w:t>
      </w:r>
      <w:r w:rsidRPr="00AF3A4D">
        <w:rPr>
          <w:color w:val="000000"/>
        </w:rPr>
        <w:t xml:space="preserve"> prikaza</w:t>
      </w:r>
      <w:r w:rsidRPr="00AF3A4D">
        <w:rPr>
          <w:color w:val="000000"/>
        </w:rPr>
        <w:t xml:space="preserve"> prihoda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rashoda</w:t>
      </w:r>
      <w:r w:rsidRPr="00AF3A4D">
        <w:rPr>
          <w:color w:val="000000"/>
        </w:rPr>
        <w:t xml:space="preserve"> budžetskog</w:t>
      </w:r>
      <w:r w:rsidRPr="00AF3A4D">
        <w:rPr>
          <w:color w:val="000000"/>
        </w:rPr>
        <w:t xml:space="preserve"> razdela</w:t>
      </w:r>
      <w:r w:rsidRPr="00AF3A4D">
        <w:rPr>
          <w:color w:val="000000"/>
        </w:rPr>
        <w:t xml:space="preserve"> iz</w:t>
      </w:r>
      <w:r w:rsidRPr="00AF3A4D">
        <w:rPr>
          <w:color w:val="000000"/>
        </w:rPr>
        <w:t xml:space="preserve"> zakona</w:t>
      </w:r>
      <w:r w:rsidRPr="00AF3A4D">
        <w:rPr>
          <w:color w:val="000000"/>
        </w:rPr>
        <w:t xml:space="preserve"> ili</w:t>
      </w:r>
      <w:r w:rsidRPr="00AF3A4D">
        <w:rPr>
          <w:color w:val="000000"/>
        </w:rPr>
        <w:t xml:space="preserve"> odluke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budžetu</w:t>
      </w:r>
      <w:r w:rsidRPr="00AF3A4D">
        <w:rPr>
          <w:color w:val="000000"/>
        </w:rPr>
        <w:t>, koji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na</w:t>
      </w:r>
      <w:r w:rsidRPr="00AF3A4D">
        <w:rPr>
          <w:color w:val="000000"/>
        </w:rPr>
        <w:t xml:space="preserve"> njega</w:t>
      </w:r>
      <w:r w:rsidRPr="00AF3A4D">
        <w:rPr>
          <w:color w:val="000000"/>
        </w:rPr>
        <w:t xml:space="preserve"> odnosi</w:t>
      </w:r>
      <w:r w:rsidRPr="00AF3A4D">
        <w:rPr>
          <w:color w:val="000000"/>
        </w:rPr>
        <w:t xml:space="preserve"> a</w:t>
      </w:r>
      <w:r w:rsidRPr="00AF3A4D">
        <w:rPr>
          <w:color w:val="000000"/>
        </w:rPr>
        <w:t xml:space="preserve"> drugi</w:t>
      </w:r>
      <w:r w:rsidRPr="00AF3A4D">
        <w:rPr>
          <w:color w:val="000000"/>
        </w:rPr>
        <w:t xml:space="preserve"> organi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 xml:space="preserve"> prenošenjem</w:t>
      </w:r>
      <w:r w:rsidRPr="00AF3A4D">
        <w:rPr>
          <w:color w:val="000000"/>
        </w:rPr>
        <w:t xml:space="preserve"> tabelarnog</w:t>
      </w:r>
      <w:r w:rsidRPr="00AF3A4D">
        <w:rPr>
          <w:color w:val="000000"/>
        </w:rPr>
        <w:t xml:space="preserve"> prikaza</w:t>
      </w:r>
      <w:r w:rsidRPr="00AF3A4D">
        <w:rPr>
          <w:color w:val="000000"/>
        </w:rPr>
        <w:t xml:space="preserve"> prihoda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rashoda</w:t>
      </w:r>
      <w:r w:rsidRPr="00AF3A4D">
        <w:rPr>
          <w:color w:val="000000"/>
        </w:rPr>
        <w:t xml:space="preserve"> iz</w:t>
      </w:r>
      <w:r w:rsidRPr="00AF3A4D">
        <w:rPr>
          <w:color w:val="000000"/>
        </w:rPr>
        <w:t xml:space="preserve"> finansijskog</w:t>
      </w:r>
      <w:r w:rsidRPr="00AF3A4D">
        <w:rPr>
          <w:color w:val="000000"/>
        </w:rPr>
        <w:t xml:space="preserve"> plana</w:t>
      </w:r>
      <w:r w:rsidRPr="00AF3A4D">
        <w:rPr>
          <w:color w:val="000000"/>
        </w:rPr>
        <w:t xml:space="preserve"> ili</w:t>
      </w:r>
      <w:r w:rsidRPr="00AF3A4D">
        <w:rPr>
          <w:color w:val="000000"/>
        </w:rPr>
        <w:t xml:space="preserve"> drugog</w:t>
      </w:r>
      <w:r w:rsidRPr="00AF3A4D">
        <w:rPr>
          <w:color w:val="000000"/>
        </w:rPr>
        <w:t xml:space="preserve"> dokumenta</w:t>
      </w:r>
      <w:r w:rsidRPr="00AF3A4D">
        <w:rPr>
          <w:color w:val="000000"/>
        </w:rPr>
        <w:t xml:space="preserve"> koji</w:t>
      </w:r>
      <w:r w:rsidRPr="00AF3A4D">
        <w:rPr>
          <w:color w:val="000000"/>
        </w:rPr>
        <w:t xml:space="preserve"> ima</w:t>
      </w:r>
      <w:r w:rsidRPr="00AF3A4D">
        <w:rPr>
          <w:color w:val="000000"/>
        </w:rPr>
        <w:t xml:space="preserve"> sličnu</w:t>
      </w:r>
      <w:r w:rsidRPr="00AF3A4D">
        <w:rPr>
          <w:color w:val="000000"/>
        </w:rPr>
        <w:t xml:space="preserve"> svrhu</w:t>
      </w:r>
      <w:r w:rsidRPr="00AF3A4D">
        <w:rPr>
          <w:color w:val="000000"/>
        </w:rPr>
        <w:t>.</w:t>
      </w:r>
    </w:p>
    <w:p w14:paraId="7D4F55EE" w14:textId="3680BD7C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Podatke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ostvarenim</w:t>
      </w:r>
      <w:r w:rsidRPr="00AF3A4D">
        <w:rPr>
          <w:color w:val="000000"/>
        </w:rPr>
        <w:t xml:space="preserve"> prihodima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rashodima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toku</w:t>
      </w:r>
      <w:r w:rsidRPr="00AF3A4D">
        <w:rPr>
          <w:color w:val="000000"/>
        </w:rPr>
        <w:t xml:space="preserve"> prethodne</w:t>
      </w:r>
      <w:r w:rsidRPr="00AF3A4D">
        <w:rPr>
          <w:color w:val="000000"/>
        </w:rPr>
        <w:t xml:space="preserve"> godine</w:t>
      </w:r>
      <w:r w:rsidRPr="00AF3A4D">
        <w:rPr>
          <w:color w:val="000000"/>
        </w:rPr>
        <w:t xml:space="preserve"> budžetski</w:t>
      </w:r>
      <w:r w:rsidRPr="00AF3A4D">
        <w:rPr>
          <w:color w:val="000000"/>
        </w:rPr>
        <w:t xml:space="preserve"> korisnik</w:t>
      </w:r>
      <w:r w:rsidRPr="00AF3A4D">
        <w:rPr>
          <w:color w:val="000000"/>
        </w:rPr>
        <w:t xml:space="preserve"> unosi</w:t>
      </w:r>
      <w:r w:rsidRPr="00AF3A4D">
        <w:rPr>
          <w:color w:val="000000"/>
        </w:rPr>
        <w:t xml:space="preserve"> prenošenjem</w:t>
      </w:r>
      <w:r w:rsidRPr="00AF3A4D">
        <w:rPr>
          <w:color w:val="000000"/>
        </w:rPr>
        <w:t xml:space="preserve"> tabelarnog</w:t>
      </w:r>
      <w:r w:rsidRPr="00AF3A4D">
        <w:rPr>
          <w:color w:val="000000"/>
        </w:rPr>
        <w:t xml:space="preserve"> prikaza</w:t>
      </w:r>
      <w:r w:rsidRPr="00AF3A4D">
        <w:rPr>
          <w:color w:val="000000"/>
        </w:rPr>
        <w:t xml:space="preserve"> prihoda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rashoda</w:t>
      </w:r>
      <w:r w:rsidRPr="00AF3A4D">
        <w:rPr>
          <w:color w:val="000000"/>
        </w:rPr>
        <w:t xml:space="preserve"> budžetskog</w:t>
      </w:r>
      <w:r w:rsidRPr="00AF3A4D">
        <w:rPr>
          <w:color w:val="000000"/>
        </w:rPr>
        <w:t xml:space="preserve"> razdela</w:t>
      </w:r>
      <w:r w:rsidRPr="00AF3A4D">
        <w:rPr>
          <w:color w:val="000000"/>
        </w:rPr>
        <w:t xml:space="preserve"> koji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na</w:t>
      </w:r>
      <w:r w:rsidRPr="00AF3A4D">
        <w:rPr>
          <w:color w:val="000000"/>
        </w:rPr>
        <w:t xml:space="preserve"> njega</w:t>
      </w:r>
      <w:r w:rsidRPr="00AF3A4D">
        <w:rPr>
          <w:color w:val="000000"/>
        </w:rPr>
        <w:t xml:space="preserve"> odnosi</w:t>
      </w:r>
      <w:r w:rsidRPr="00AF3A4D">
        <w:rPr>
          <w:color w:val="000000"/>
        </w:rPr>
        <w:t xml:space="preserve"> iz</w:t>
      </w:r>
      <w:r w:rsidRPr="00AF3A4D">
        <w:rPr>
          <w:color w:val="000000"/>
        </w:rPr>
        <w:t xml:space="preserve"> predloga</w:t>
      </w:r>
      <w:r w:rsidRPr="00AF3A4D">
        <w:rPr>
          <w:color w:val="000000"/>
        </w:rPr>
        <w:t xml:space="preserve"> zakona</w:t>
      </w:r>
      <w:r w:rsidRPr="00AF3A4D">
        <w:rPr>
          <w:color w:val="000000"/>
        </w:rPr>
        <w:t xml:space="preserve"> ili</w:t>
      </w:r>
      <w:r w:rsidRPr="00AF3A4D">
        <w:rPr>
          <w:color w:val="000000"/>
        </w:rPr>
        <w:t xml:space="preserve"> odluke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završnom</w:t>
      </w:r>
      <w:r w:rsidRPr="00AF3A4D">
        <w:rPr>
          <w:color w:val="000000"/>
        </w:rPr>
        <w:t xml:space="preserve"> računu</w:t>
      </w:r>
      <w:r w:rsidRPr="00AF3A4D">
        <w:rPr>
          <w:color w:val="000000"/>
        </w:rPr>
        <w:t xml:space="preserve"> budžeta</w:t>
      </w:r>
      <w:r w:rsidRPr="00AF3A4D">
        <w:rPr>
          <w:color w:val="000000"/>
        </w:rPr>
        <w:t>, a</w:t>
      </w:r>
      <w:r w:rsidRPr="00AF3A4D">
        <w:rPr>
          <w:color w:val="000000"/>
        </w:rPr>
        <w:t xml:space="preserve"> drugi</w:t>
      </w:r>
      <w:r w:rsidRPr="00AF3A4D">
        <w:rPr>
          <w:color w:val="000000"/>
        </w:rPr>
        <w:t xml:space="preserve"> organ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 xml:space="preserve"> prenošenjem</w:t>
      </w:r>
      <w:r w:rsidRPr="00AF3A4D">
        <w:rPr>
          <w:color w:val="000000"/>
        </w:rPr>
        <w:t xml:space="preserve"> tabelarnog</w:t>
      </w:r>
      <w:r w:rsidRPr="00AF3A4D">
        <w:rPr>
          <w:color w:val="000000"/>
        </w:rPr>
        <w:t xml:space="preserve"> prikaza</w:t>
      </w:r>
      <w:r w:rsidRPr="00AF3A4D">
        <w:rPr>
          <w:color w:val="000000"/>
        </w:rPr>
        <w:t xml:space="preserve"> prihoda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rashoda</w:t>
      </w:r>
      <w:r w:rsidRPr="00AF3A4D">
        <w:rPr>
          <w:color w:val="000000"/>
        </w:rPr>
        <w:t xml:space="preserve"> iz</w:t>
      </w:r>
      <w:r w:rsidRPr="00AF3A4D">
        <w:rPr>
          <w:color w:val="000000"/>
        </w:rPr>
        <w:t xml:space="preserve"> dokumenta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kojem</w:t>
      </w:r>
      <w:r w:rsidRPr="00AF3A4D">
        <w:rPr>
          <w:color w:val="000000"/>
        </w:rPr>
        <w:t xml:space="preserve"> su</w:t>
      </w:r>
      <w:r w:rsidRPr="00AF3A4D">
        <w:rPr>
          <w:color w:val="000000"/>
        </w:rPr>
        <w:t xml:space="preserve"> oni</w:t>
      </w:r>
      <w:r w:rsidRPr="00AF3A4D">
        <w:rPr>
          <w:color w:val="000000"/>
        </w:rPr>
        <w:t xml:space="preserve"> prikazani</w:t>
      </w:r>
      <w:r w:rsidRPr="00AF3A4D">
        <w:rPr>
          <w:color w:val="000000"/>
        </w:rPr>
        <w:t xml:space="preserve"> po</w:t>
      </w:r>
      <w:r w:rsidRPr="00AF3A4D">
        <w:rPr>
          <w:color w:val="000000"/>
        </w:rPr>
        <w:t xml:space="preserve"> istim</w:t>
      </w:r>
      <w:r w:rsidRPr="00AF3A4D">
        <w:rPr>
          <w:color w:val="000000"/>
        </w:rPr>
        <w:t xml:space="preserve"> stavkama</w:t>
      </w:r>
      <w:r w:rsidRPr="00AF3A4D">
        <w:rPr>
          <w:color w:val="000000"/>
        </w:rPr>
        <w:t xml:space="preserve"> kao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finansijskom</w:t>
      </w:r>
      <w:r w:rsidRPr="00AF3A4D">
        <w:rPr>
          <w:color w:val="000000"/>
        </w:rPr>
        <w:t xml:space="preserve"> planu</w:t>
      </w:r>
      <w:r w:rsidRPr="00AF3A4D">
        <w:rPr>
          <w:color w:val="000000"/>
        </w:rPr>
        <w:t>.</w:t>
      </w:r>
    </w:p>
    <w:p w14:paraId="67A07CD3" w14:textId="4811832B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Podatke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ostvarenim</w:t>
      </w:r>
      <w:r w:rsidRPr="00AF3A4D">
        <w:rPr>
          <w:color w:val="000000"/>
        </w:rPr>
        <w:t xml:space="preserve"> prihodima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rashodima</w:t>
      </w:r>
      <w:r w:rsidRPr="00AF3A4D">
        <w:rPr>
          <w:color w:val="000000"/>
        </w:rPr>
        <w:t xml:space="preserve"> tokom</w:t>
      </w:r>
      <w:r w:rsidRPr="00AF3A4D">
        <w:rPr>
          <w:color w:val="000000"/>
        </w:rPr>
        <w:t xml:space="preserve"> tekuće</w:t>
      </w:r>
      <w:r w:rsidRPr="00AF3A4D">
        <w:rPr>
          <w:color w:val="000000"/>
        </w:rPr>
        <w:t xml:space="preserve"> godine</w:t>
      </w:r>
      <w:r w:rsidRPr="00AF3A4D">
        <w:rPr>
          <w:color w:val="000000"/>
        </w:rPr>
        <w:t>, budžetski</w:t>
      </w:r>
      <w:r w:rsidRPr="00AF3A4D">
        <w:rPr>
          <w:color w:val="000000"/>
        </w:rPr>
        <w:t xml:space="preserve"> korisnik</w:t>
      </w:r>
      <w:r w:rsidRPr="00AF3A4D">
        <w:rPr>
          <w:color w:val="000000"/>
        </w:rPr>
        <w:t xml:space="preserve"> unosi</w:t>
      </w:r>
      <w:r w:rsidRPr="00AF3A4D">
        <w:rPr>
          <w:color w:val="000000"/>
        </w:rPr>
        <w:t xml:space="preserve"> prenošenjem</w:t>
      </w:r>
      <w:r w:rsidRPr="00AF3A4D">
        <w:rPr>
          <w:color w:val="000000"/>
        </w:rPr>
        <w:t xml:space="preserve"> tabelarnog</w:t>
      </w:r>
      <w:r w:rsidRPr="00AF3A4D">
        <w:rPr>
          <w:color w:val="000000"/>
        </w:rPr>
        <w:t xml:space="preserve"> prikaza</w:t>
      </w:r>
      <w:r w:rsidRPr="00AF3A4D">
        <w:rPr>
          <w:color w:val="000000"/>
        </w:rPr>
        <w:t xml:space="preserve"> prihoda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rashoda</w:t>
      </w:r>
      <w:r w:rsidRPr="00AF3A4D">
        <w:rPr>
          <w:color w:val="000000"/>
        </w:rPr>
        <w:t xml:space="preserve"> iz</w:t>
      </w:r>
      <w:r w:rsidRPr="00AF3A4D">
        <w:rPr>
          <w:color w:val="000000"/>
        </w:rPr>
        <w:t xml:space="preserve"> periodičnog</w:t>
      </w:r>
      <w:r w:rsidRPr="00AF3A4D">
        <w:rPr>
          <w:color w:val="000000"/>
        </w:rPr>
        <w:t xml:space="preserve"> </w:t>
      </w:r>
      <w:r w:rsidRPr="00AF3A4D">
        <w:rPr>
          <w:color w:val="000000"/>
        </w:rPr>
        <w:lastRenderedPageBreak/>
        <w:t>izveštaja</w:t>
      </w:r>
      <w:r w:rsidRPr="00AF3A4D">
        <w:rPr>
          <w:color w:val="000000"/>
        </w:rPr>
        <w:t xml:space="preserve"> koji</w:t>
      </w:r>
      <w:r w:rsidRPr="00AF3A4D">
        <w:rPr>
          <w:color w:val="000000"/>
        </w:rPr>
        <w:t xml:space="preserve"> sačinjava</w:t>
      </w:r>
      <w:r w:rsidRPr="00AF3A4D">
        <w:rPr>
          <w:color w:val="000000"/>
        </w:rPr>
        <w:t xml:space="preserve"> na</w:t>
      </w:r>
      <w:r w:rsidRPr="00AF3A4D">
        <w:rPr>
          <w:color w:val="000000"/>
        </w:rPr>
        <w:t xml:space="preserve"> osnovu</w:t>
      </w:r>
      <w:r w:rsidRPr="00AF3A4D">
        <w:rPr>
          <w:color w:val="000000"/>
        </w:rPr>
        <w:t xml:space="preserve"> propisa</w:t>
      </w:r>
      <w:r w:rsidRPr="00AF3A4D">
        <w:rPr>
          <w:color w:val="000000"/>
        </w:rPr>
        <w:t xml:space="preserve"> kojima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uređuje</w:t>
      </w:r>
      <w:r w:rsidRPr="00AF3A4D">
        <w:rPr>
          <w:color w:val="000000"/>
        </w:rPr>
        <w:t xml:space="preserve"> budžetski</w:t>
      </w:r>
      <w:r w:rsidRPr="00AF3A4D">
        <w:rPr>
          <w:color w:val="000000"/>
        </w:rPr>
        <w:t xml:space="preserve"> sistem</w:t>
      </w:r>
      <w:r w:rsidRPr="00AF3A4D">
        <w:rPr>
          <w:color w:val="000000"/>
        </w:rPr>
        <w:t>, a</w:t>
      </w:r>
      <w:r w:rsidRPr="00AF3A4D">
        <w:rPr>
          <w:color w:val="000000"/>
        </w:rPr>
        <w:t xml:space="preserve"> drugi</w:t>
      </w:r>
      <w:r w:rsidRPr="00AF3A4D">
        <w:rPr>
          <w:color w:val="000000"/>
        </w:rPr>
        <w:t xml:space="preserve"> organ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 xml:space="preserve"> na</w:t>
      </w:r>
      <w:r w:rsidRPr="00AF3A4D">
        <w:rPr>
          <w:color w:val="000000"/>
        </w:rPr>
        <w:t xml:space="preserve"> osnovu</w:t>
      </w:r>
      <w:r w:rsidRPr="00AF3A4D">
        <w:rPr>
          <w:color w:val="000000"/>
        </w:rPr>
        <w:t xml:space="preserve"> periodičnih</w:t>
      </w:r>
      <w:r w:rsidRPr="00AF3A4D">
        <w:rPr>
          <w:color w:val="000000"/>
        </w:rPr>
        <w:t xml:space="preserve"> izveštaja</w:t>
      </w:r>
      <w:r w:rsidRPr="00AF3A4D">
        <w:rPr>
          <w:color w:val="000000"/>
        </w:rPr>
        <w:t xml:space="preserve"> koje</w:t>
      </w:r>
      <w:r w:rsidRPr="00AF3A4D">
        <w:rPr>
          <w:color w:val="000000"/>
        </w:rPr>
        <w:t xml:space="preserve"> sačinjava</w:t>
      </w:r>
      <w:r w:rsidRPr="00AF3A4D">
        <w:rPr>
          <w:color w:val="000000"/>
        </w:rPr>
        <w:t xml:space="preserve"> tokom</w:t>
      </w:r>
      <w:r w:rsidRPr="00AF3A4D">
        <w:rPr>
          <w:color w:val="000000"/>
        </w:rPr>
        <w:t xml:space="preserve"> godine</w:t>
      </w:r>
      <w:r w:rsidRPr="00AF3A4D">
        <w:rPr>
          <w:color w:val="000000"/>
        </w:rPr>
        <w:t>.</w:t>
      </w:r>
    </w:p>
    <w:p w14:paraId="12E1A41D" w14:textId="0D8BC81F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U</w:t>
      </w:r>
      <w:r w:rsidRPr="00AF3A4D">
        <w:rPr>
          <w:color w:val="000000"/>
        </w:rPr>
        <w:t xml:space="preserve"> informator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unosi</w:t>
      </w:r>
      <w:r w:rsidRPr="00AF3A4D">
        <w:rPr>
          <w:color w:val="000000"/>
        </w:rPr>
        <w:t xml:space="preserve"> podatak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tome</w:t>
      </w:r>
      <w:r w:rsidRPr="00AF3A4D">
        <w:rPr>
          <w:color w:val="000000"/>
        </w:rPr>
        <w:t xml:space="preserve"> da</w:t>
      </w:r>
      <w:r w:rsidRPr="00AF3A4D">
        <w:rPr>
          <w:color w:val="000000"/>
        </w:rPr>
        <w:t xml:space="preserve"> li</w:t>
      </w:r>
      <w:r w:rsidRPr="00AF3A4D">
        <w:rPr>
          <w:color w:val="000000"/>
        </w:rPr>
        <w:t xml:space="preserve"> je</w:t>
      </w:r>
      <w:r w:rsidRPr="00AF3A4D">
        <w:rPr>
          <w:color w:val="000000"/>
        </w:rPr>
        <w:t xml:space="preserve"> budžet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prethodnim</w:t>
      </w:r>
      <w:r w:rsidRPr="00AF3A4D">
        <w:rPr>
          <w:color w:val="000000"/>
        </w:rPr>
        <w:t xml:space="preserve"> godinama</w:t>
      </w:r>
      <w:r w:rsidRPr="00AF3A4D">
        <w:rPr>
          <w:color w:val="000000"/>
        </w:rPr>
        <w:t xml:space="preserve"> bio</w:t>
      </w:r>
      <w:r w:rsidRPr="00AF3A4D">
        <w:rPr>
          <w:color w:val="000000"/>
        </w:rPr>
        <w:t xml:space="preserve"> podvrgnut</w:t>
      </w:r>
      <w:r w:rsidRPr="00AF3A4D">
        <w:rPr>
          <w:color w:val="000000"/>
        </w:rPr>
        <w:t xml:space="preserve"> reviziji</w:t>
      </w:r>
      <w:r w:rsidRPr="00AF3A4D">
        <w:rPr>
          <w:color w:val="000000"/>
        </w:rPr>
        <w:t>, a</w:t>
      </w:r>
      <w:r w:rsidRPr="00AF3A4D">
        <w:rPr>
          <w:color w:val="000000"/>
        </w:rPr>
        <w:t xml:space="preserve"> ako</w:t>
      </w:r>
      <w:r w:rsidRPr="00AF3A4D">
        <w:rPr>
          <w:color w:val="000000"/>
        </w:rPr>
        <w:t xml:space="preserve"> jeste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sažeti</w:t>
      </w:r>
      <w:r w:rsidRPr="00AF3A4D">
        <w:rPr>
          <w:color w:val="000000"/>
        </w:rPr>
        <w:t xml:space="preserve"> nalaz</w:t>
      </w:r>
      <w:r w:rsidRPr="00AF3A4D">
        <w:rPr>
          <w:color w:val="000000"/>
        </w:rPr>
        <w:t xml:space="preserve"> revizora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navođenje</w:t>
      </w:r>
      <w:r w:rsidRPr="00AF3A4D">
        <w:rPr>
          <w:color w:val="000000"/>
        </w:rPr>
        <w:t xml:space="preserve"> mesta</w:t>
      </w:r>
      <w:r w:rsidRPr="00AF3A4D">
        <w:rPr>
          <w:color w:val="000000"/>
        </w:rPr>
        <w:t xml:space="preserve"> gde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revizorski</w:t>
      </w:r>
      <w:r w:rsidRPr="00AF3A4D">
        <w:rPr>
          <w:color w:val="000000"/>
        </w:rPr>
        <w:t xml:space="preserve"> izveštaj</w:t>
      </w:r>
      <w:r w:rsidRPr="00AF3A4D">
        <w:rPr>
          <w:color w:val="000000"/>
        </w:rPr>
        <w:t xml:space="preserve"> može</w:t>
      </w:r>
      <w:r w:rsidRPr="00AF3A4D">
        <w:rPr>
          <w:color w:val="000000"/>
        </w:rPr>
        <w:t xml:space="preserve"> preuzeti</w:t>
      </w:r>
      <w:r w:rsidRPr="00AF3A4D">
        <w:rPr>
          <w:color w:val="000000"/>
        </w:rPr>
        <w:t xml:space="preserve"> sa</w:t>
      </w:r>
      <w:r w:rsidRPr="00AF3A4D">
        <w:rPr>
          <w:color w:val="000000"/>
        </w:rPr>
        <w:t xml:space="preserve"> interneta</w:t>
      </w:r>
      <w:r w:rsidRPr="00AF3A4D">
        <w:rPr>
          <w:color w:val="000000"/>
        </w:rPr>
        <w:t xml:space="preserve"> ili</w:t>
      </w:r>
      <w:r w:rsidRPr="00AF3A4D">
        <w:rPr>
          <w:color w:val="000000"/>
        </w:rPr>
        <w:t xml:space="preserve"> dobiti</w:t>
      </w:r>
      <w:r w:rsidRPr="00AF3A4D">
        <w:rPr>
          <w:color w:val="000000"/>
        </w:rPr>
        <w:t xml:space="preserve"> na</w:t>
      </w:r>
      <w:r w:rsidRPr="00AF3A4D">
        <w:rPr>
          <w:color w:val="000000"/>
        </w:rPr>
        <w:t xml:space="preserve"> zahtev</w:t>
      </w:r>
      <w:r w:rsidRPr="00AF3A4D">
        <w:rPr>
          <w:color w:val="000000"/>
        </w:rPr>
        <w:t>.</w:t>
      </w:r>
    </w:p>
    <w:p w14:paraId="7561B0DE" w14:textId="7B0BD311" w:rsidR="00950D51" w:rsidRPr="00AF3A4D" w:rsidRDefault="00AF3A4D" w:rsidP="00892D38">
      <w:pPr>
        <w:spacing w:after="150"/>
        <w:jc w:val="both"/>
        <w:rPr>
          <w:color w:val="000000"/>
        </w:rPr>
      </w:pPr>
      <w:r w:rsidRPr="00AF3A4D">
        <w:rPr>
          <w:color w:val="000000"/>
        </w:rPr>
        <w:t>U</w:t>
      </w:r>
      <w:r w:rsidRPr="00AF3A4D">
        <w:rPr>
          <w:color w:val="000000"/>
        </w:rPr>
        <w:t xml:space="preserve"> informator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unose</w:t>
      </w:r>
      <w:r w:rsidRPr="00AF3A4D">
        <w:rPr>
          <w:color w:val="000000"/>
        </w:rPr>
        <w:t xml:space="preserve"> podaci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tome</w:t>
      </w:r>
      <w:r w:rsidRPr="00AF3A4D">
        <w:rPr>
          <w:color w:val="000000"/>
        </w:rPr>
        <w:t xml:space="preserve"> gde</w:t>
      </w:r>
      <w:r w:rsidRPr="00AF3A4D">
        <w:rPr>
          <w:color w:val="000000"/>
        </w:rPr>
        <w:t xml:space="preserve"> zainteresovano</w:t>
      </w:r>
      <w:r w:rsidRPr="00AF3A4D">
        <w:rPr>
          <w:color w:val="000000"/>
        </w:rPr>
        <w:t xml:space="preserve"> lice</w:t>
      </w:r>
      <w:r w:rsidRPr="00AF3A4D">
        <w:rPr>
          <w:color w:val="000000"/>
        </w:rPr>
        <w:t xml:space="preserve"> može</w:t>
      </w:r>
      <w:r w:rsidRPr="00AF3A4D">
        <w:rPr>
          <w:color w:val="000000"/>
        </w:rPr>
        <w:t xml:space="preserve"> da</w:t>
      </w:r>
      <w:r w:rsidRPr="00AF3A4D">
        <w:rPr>
          <w:color w:val="000000"/>
        </w:rPr>
        <w:t xml:space="preserve"> preuzme</w:t>
      </w:r>
      <w:r w:rsidRPr="00AF3A4D">
        <w:rPr>
          <w:color w:val="000000"/>
        </w:rPr>
        <w:t xml:space="preserve"> (link</w:t>
      </w:r>
      <w:r w:rsidRPr="00AF3A4D">
        <w:rPr>
          <w:color w:val="000000"/>
        </w:rPr>
        <w:t xml:space="preserve"> ka</w:t>
      </w:r>
      <w:r w:rsidRPr="00AF3A4D">
        <w:rPr>
          <w:color w:val="000000"/>
        </w:rPr>
        <w:t xml:space="preserve"> dokumentu</w:t>
      </w:r>
      <w:r w:rsidRPr="00AF3A4D">
        <w:rPr>
          <w:color w:val="000000"/>
        </w:rPr>
        <w:t xml:space="preserve"> koji</w:t>
      </w:r>
      <w:r w:rsidRPr="00AF3A4D">
        <w:rPr>
          <w:color w:val="000000"/>
        </w:rPr>
        <w:t xml:space="preserve"> je</w:t>
      </w:r>
      <w:r w:rsidRPr="00AF3A4D">
        <w:rPr>
          <w:color w:val="000000"/>
        </w:rPr>
        <w:t xml:space="preserve"> postavljen</w:t>
      </w:r>
      <w:r w:rsidRPr="00AF3A4D">
        <w:rPr>
          <w:color w:val="000000"/>
        </w:rPr>
        <w:t xml:space="preserve"> na</w:t>
      </w:r>
      <w:r w:rsidRPr="00AF3A4D">
        <w:rPr>
          <w:color w:val="000000"/>
        </w:rPr>
        <w:t xml:space="preserve"> internet</w:t>
      </w:r>
      <w:r w:rsidRPr="00AF3A4D">
        <w:rPr>
          <w:color w:val="000000"/>
        </w:rPr>
        <w:t xml:space="preserve"> stranici</w:t>
      </w:r>
      <w:r w:rsidRPr="00AF3A4D">
        <w:rPr>
          <w:color w:val="000000"/>
        </w:rPr>
        <w:t xml:space="preserve"> organa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>) ili</w:t>
      </w:r>
      <w:r w:rsidRPr="00AF3A4D">
        <w:rPr>
          <w:color w:val="000000"/>
        </w:rPr>
        <w:t xml:space="preserve"> dobije</w:t>
      </w:r>
      <w:r w:rsidRPr="00AF3A4D">
        <w:rPr>
          <w:color w:val="000000"/>
        </w:rPr>
        <w:t xml:space="preserve"> po</w:t>
      </w:r>
      <w:r w:rsidRPr="00AF3A4D">
        <w:rPr>
          <w:color w:val="000000"/>
        </w:rPr>
        <w:t xml:space="preserve"> zahtevu</w:t>
      </w:r>
      <w:r w:rsidRPr="00AF3A4D">
        <w:rPr>
          <w:color w:val="000000"/>
        </w:rPr>
        <w:t xml:space="preserve"> (naziv</w:t>
      </w:r>
      <w:r w:rsidRPr="00AF3A4D">
        <w:rPr>
          <w:color w:val="000000"/>
        </w:rPr>
        <w:t xml:space="preserve"> organa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 xml:space="preserve"> koji</w:t>
      </w:r>
      <w:r w:rsidRPr="00AF3A4D">
        <w:rPr>
          <w:color w:val="000000"/>
        </w:rPr>
        <w:t xml:space="preserve"> poseduje</w:t>
      </w:r>
      <w:r w:rsidRPr="00AF3A4D">
        <w:rPr>
          <w:color w:val="000000"/>
        </w:rPr>
        <w:t xml:space="preserve"> dokument</w:t>
      </w:r>
      <w:r w:rsidRPr="00AF3A4D">
        <w:rPr>
          <w:color w:val="000000"/>
        </w:rPr>
        <w:t>) sledeće</w:t>
      </w:r>
      <w:r w:rsidRPr="00AF3A4D">
        <w:rPr>
          <w:color w:val="000000"/>
        </w:rPr>
        <w:t xml:space="preserve"> podatke</w:t>
      </w:r>
      <w:r w:rsidRPr="00AF3A4D">
        <w:rPr>
          <w:color w:val="000000"/>
        </w:rPr>
        <w:t>: pun</w:t>
      </w:r>
      <w:r w:rsidRPr="00AF3A4D">
        <w:rPr>
          <w:color w:val="000000"/>
        </w:rPr>
        <w:t xml:space="preserve"> tekst</w:t>
      </w:r>
      <w:r w:rsidRPr="00AF3A4D">
        <w:rPr>
          <w:color w:val="000000"/>
        </w:rPr>
        <w:t xml:space="preserve"> zakona</w:t>
      </w:r>
      <w:r w:rsidRPr="00AF3A4D">
        <w:rPr>
          <w:color w:val="000000"/>
        </w:rPr>
        <w:t xml:space="preserve"> ili</w:t>
      </w:r>
      <w:r w:rsidRPr="00AF3A4D">
        <w:rPr>
          <w:color w:val="000000"/>
        </w:rPr>
        <w:t xml:space="preserve"> odluke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budžetu</w:t>
      </w:r>
      <w:r w:rsidRPr="00AF3A4D">
        <w:rPr>
          <w:color w:val="000000"/>
        </w:rPr>
        <w:t>; obrazloženje</w:t>
      </w:r>
      <w:r w:rsidRPr="00AF3A4D">
        <w:rPr>
          <w:color w:val="000000"/>
        </w:rPr>
        <w:t xml:space="preserve"> predloga</w:t>
      </w:r>
      <w:r w:rsidRPr="00AF3A4D">
        <w:rPr>
          <w:color w:val="000000"/>
        </w:rPr>
        <w:t xml:space="preserve"> finansijskog</w:t>
      </w:r>
      <w:r w:rsidRPr="00AF3A4D">
        <w:rPr>
          <w:color w:val="000000"/>
        </w:rPr>
        <w:t xml:space="preserve"> plana</w:t>
      </w:r>
      <w:r w:rsidRPr="00AF3A4D">
        <w:rPr>
          <w:color w:val="000000"/>
        </w:rPr>
        <w:t>, odnosno</w:t>
      </w:r>
      <w:r w:rsidRPr="00AF3A4D">
        <w:rPr>
          <w:color w:val="000000"/>
        </w:rPr>
        <w:t xml:space="preserve"> finansijskog</w:t>
      </w:r>
      <w:r w:rsidRPr="00AF3A4D">
        <w:rPr>
          <w:color w:val="000000"/>
        </w:rPr>
        <w:t xml:space="preserve"> plana</w:t>
      </w:r>
      <w:r w:rsidRPr="00AF3A4D">
        <w:rPr>
          <w:color w:val="000000"/>
        </w:rPr>
        <w:t>; narativni</w:t>
      </w:r>
      <w:r w:rsidRPr="00AF3A4D">
        <w:rPr>
          <w:color w:val="000000"/>
        </w:rPr>
        <w:t xml:space="preserve"> deo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obrazloženje</w:t>
      </w:r>
      <w:r w:rsidRPr="00AF3A4D">
        <w:rPr>
          <w:color w:val="000000"/>
        </w:rPr>
        <w:t xml:space="preserve"> predloga</w:t>
      </w:r>
      <w:r w:rsidRPr="00AF3A4D">
        <w:rPr>
          <w:color w:val="000000"/>
        </w:rPr>
        <w:t xml:space="preserve"> zakona</w:t>
      </w:r>
      <w:r w:rsidRPr="00AF3A4D">
        <w:rPr>
          <w:color w:val="000000"/>
        </w:rPr>
        <w:t xml:space="preserve"> ili</w:t>
      </w:r>
      <w:r w:rsidRPr="00AF3A4D">
        <w:rPr>
          <w:color w:val="000000"/>
        </w:rPr>
        <w:t xml:space="preserve"> odluke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završnom</w:t>
      </w:r>
      <w:r w:rsidRPr="00AF3A4D">
        <w:rPr>
          <w:color w:val="000000"/>
        </w:rPr>
        <w:t xml:space="preserve"> računu</w:t>
      </w:r>
      <w:r w:rsidRPr="00AF3A4D">
        <w:rPr>
          <w:color w:val="000000"/>
        </w:rPr>
        <w:t xml:space="preserve"> budžeta</w:t>
      </w:r>
      <w:r w:rsidRPr="00AF3A4D">
        <w:rPr>
          <w:color w:val="000000"/>
        </w:rPr>
        <w:t>, odnosno</w:t>
      </w:r>
      <w:r w:rsidRPr="00AF3A4D">
        <w:rPr>
          <w:color w:val="000000"/>
        </w:rPr>
        <w:t xml:space="preserve"> drugog</w:t>
      </w:r>
      <w:r w:rsidRPr="00AF3A4D">
        <w:rPr>
          <w:color w:val="000000"/>
        </w:rPr>
        <w:t xml:space="preserve"> dokumenta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kojem</w:t>
      </w:r>
      <w:r w:rsidRPr="00AF3A4D">
        <w:rPr>
          <w:color w:val="000000"/>
        </w:rPr>
        <w:t xml:space="preserve"> su</w:t>
      </w:r>
      <w:r w:rsidRPr="00AF3A4D">
        <w:rPr>
          <w:color w:val="000000"/>
        </w:rPr>
        <w:t xml:space="preserve"> prikazani</w:t>
      </w:r>
      <w:r w:rsidRPr="00AF3A4D">
        <w:rPr>
          <w:color w:val="000000"/>
        </w:rPr>
        <w:t xml:space="preserve"> ostvareni</w:t>
      </w:r>
      <w:r w:rsidRPr="00AF3A4D">
        <w:rPr>
          <w:color w:val="000000"/>
        </w:rPr>
        <w:t xml:space="preserve"> prihodi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rashodi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toku</w:t>
      </w:r>
      <w:r w:rsidRPr="00AF3A4D">
        <w:rPr>
          <w:color w:val="000000"/>
        </w:rPr>
        <w:t xml:space="preserve"> godine</w:t>
      </w:r>
      <w:r w:rsidRPr="00AF3A4D">
        <w:rPr>
          <w:color w:val="000000"/>
        </w:rPr>
        <w:t>; narativno</w:t>
      </w:r>
      <w:r w:rsidRPr="00AF3A4D">
        <w:rPr>
          <w:color w:val="000000"/>
        </w:rPr>
        <w:t xml:space="preserve"> objašnjenje</w:t>
      </w:r>
      <w:r w:rsidRPr="00AF3A4D">
        <w:rPr>
          <w:color w:val="000000"/>
        </w:rPr>
        <w:t xml:space="preserve"> podataka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prihodima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rashodima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toku</w:t>
      </w:r>
      <w:r w:rsidRPr="00AF3A4D">
        <w:rPr>
          <w:color w:val="000000"/>
        </w:rPr>
        <w:t xml:space="preserve"> godine</w:t>
      </w:r>
      <w:r w:rsidRPr="00AF3A4D">
        <w:rPr>
          <w:color w:val="000000"/>
        </w:rPr>
        <w:t>, ukoliko</w:t>
      </w:r>
      <w:r w:rsidRPr="00AF3A4D">
        <w:rPr>
          <w:color w:val="000000"/>
        </w:rPr>
        <w:t xml:space="preserve"> takav</w:t>
      </w:r>
      <w:r w:rsidRPr="00AF3A4D">
        <w:rPr>
          <w:color w:val="000000"/>
        </w:rPr>
        <w:t xml:space="preserve"> dokument</w:t>
      </w:r>
      <w:r w:rsidRPr="00AF3A4D">
        <w:rPr>
          <w:color w:val="000000"/>
        </w:rPr>
        <w:t xml:space="preserve"> postoji</w:t>
      </w:r>
      <w:r w:rsidRPr="00AF3A4D">
        <w:rPr>
          <w:color w:val="000000"/>
        </w:rPr>
        <w:t>.</w:t>
      </w:r>
    </w:p>
    <w:p w14:paraId="548632DC" w14:textId="77777777" w:rsidR="00892D38" w:rsidRPr="00AF3A4D" w:rsidRDefault="00892D38" w:rsidP="00892D38">
      <w:pPr>
        <w:spacing w:after="150"/>
        <w:jc w:val="both"/>
      </w:pPr>
    </w:p>
    <w:p w14:paraId="3FCB27AA" w14:textId="14B1C0D4" w:rsidR="00950D51" w:rsidRPr="00AF3A4D" w:rsidRDefault="00AF3A4D" w:rsidP="00892D38">
      <w:pPr>
        <w:spacing w:after="120"/>
        <w:jc w:val="center"/>
      </w:pPr>
      <w:r w:rsidRPr="00AF3A4D">
        <w:rPr>
          <w:color w:val="000000"/>
        </w:rPr>
        <w:t>Podaci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javnim</w:t>
      </w:r>
      <w:r w:rsidRPr="00AF3A4D">
        <w:rPr>
          <w:color w:val="000000"/>
        </w:rPr>
        <w:t xml:space="preserve"> nabavkama</w:t>
      </w:r>
    </w:p>
    <w:p w14:paraId="6FBD77B3" w14:textId="21BBCE2D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21. U</w:t>
      </w:r>
      <w:r w:rsidRPr="00AF3A4D">
        <w:rPr>
          <w:color w:val="000000"/>
        </w:rPr>
        <w:t xml:space="preserve"> informator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unosi</w:t>
      </w:r>
      <w:r w:rsidRPr="00AF3A4D">
        <w:rPr>
          <w:color w:val="000000"/>
        </w:rPr>
        <w:t xml:space="preserve"> plan</w:t>
      </w:r>
      <w:r w:rsidRPr="00AF3A4D">
        <w:rPr>
          <w:color w:val="000000"/>
        </w:rPr>
        <w:t xml:space="preserve"> javnih</w:t>
      </w:r>
      <w:r w:rsidRPr="00AF3A4D">
        <w:rPr>
          <w:color w:val="000000"/>
        </w:rPr>
        <w:t xml:space="preserve"> nabavki</w:t>
      </w:r>
      <w:r w:rsidRPr="00AF3A4D">
        <w:rPr>
          <w:color w:val="000000"/>
        </w:rPr>
        <w:t xml:space="preserve"> za</w:t>
      </w:r>
      <w:r w:rsidRPr="00AF3A4D">
        <w:rPr>
          <w:color w:val="000000"/>
        </w:rPr>
        <w:t xml:space="preserve"> tekuću</w:t>
      </w:r>
      <w:r w:rsidRPr="00AF3A4D">
        <w:rPr>
          <w:color w:val="000000"/>
        </w:rPr>
        <w:t xml:space="preserve"> godinu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njegove</w:t>
      </w:r>
      <w:r w:rsidRPr="00AF3A4D">
        <w:rPr>
          <w:color w:val="000000"/>
        </w:rPr>
        <w:t xml:space="preserve"> eventualne</w:t>
      </w:r>
      <w:r w:rsidRPr="00AF3A4D">
        <w:rPr>
          <w:color w:val="000000"/>
        </w:rPr>
        <w:t xml:space="preserve"> izmene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dopune</w:t>
      </w:r>
      <w:r w:rsidRPr="00AF3A4D">
        <w:rPr>
          <w:color w:val="000000"/>
        </w:rPr>
        <w:t xml:space="preserve"> tokom</w:t>
      </w:r>
      <w:r w:rsidRPr="00AF3A4D">
        <w:rPr>
          <w:color w:val="000000"/>
        </w:rPr>
        <w:t xml:space="preserve"> godine</w:t>
      </w:r>
      <w:r w:rsidRPr="00AF3A4D">
        <w:rPr>
          <w:color w:val="000000"/>
        </w:rPr>
        <w:t>.</w:t>
      </w:r>
    </w:p>
    <w:p w14:paraId="52A61127" w14:textId="02EC3E2A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U</w:t>
      </w:r>
      <w:r w:rsidRPr="00AF3A4D">
        <w:rPr>
          <w:color w:val="000000"/>
        </w:rPr>
        <w:t xml:space="preserve"> informator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periodično</w:t>
      </w:r>
      <w:r w:rsidRPr="00AF3A4D">
        <w:rPr>
          <w:color w:val="000000"/>
        </w:rPr>
        <w:t>, u</w:t>
      </w:r>
      <w:r w:rsidRPr="00AF3A4D">
        <w:rPr>
          <w:color w:val="000000"/>
        </w:rPr>
        <w:t xml:space="preserve"> skladu</w:t>
      </w:r>
      <w:r w:rsidRPr="00AF3A4D">
        <w:rPr>
          <w:color w:val="000000"/>
        </w:rPr>
        <w:t xml:space="preserve"> sa</w:t>
      </w:r>
      <w:r w:rsidRPr="00AF3A4D">
        <w:rPr>
          <w:color w:val="000000"/>
        </w:rPr>
        <w:t xml:space="preserve"> dinamikom</w:t>
      </w:r>
      <w:r w:rsidRPr="00AF3A4D">
        <w:rPr>
          <w:color w:val="000000"/>
        </w:rPr>
        <w:t xml:space="preserve"> obaveštavanja</w:t>
      </w:r>
      <w:r w:rsidRPr="00AF3A4D">
        <w:rPr>
          <w:color w:val="000000"/>
        </w:rPr>
        <w:t xml:space="preserve"> koju</w:t>
      </w:r>
      <w:r w:rsidRPr="00AF3A4D">
        <w:rPr>
          <w:color w:val="000000"/>
        </w:rPr>
        <w:t xml:space="preserve"> propisuje</w:t>
      </w:r>
      <w:r w:rsidRPr="00AF3A4D">
        <w:rPr>
          <w:color w:val="000000"/>
        </w:rPr>
        <w:t xml:space="preserve"> zakon</w:t>
      </w:r>
      <w:r w:rsidRPr="00AF3A4D">
        <w:rPr>
          <w:color w:val="000000"/>
        </w:rPr>
        <w:t xml:space="preserve"> koji</w:t>
      </w:r>
      <w:r w:rsidRPr="00AF3A4D">
        <w:rPr>
          <w:color w:val="000000"/>
        </w:rPr>
        <w:t xml:space="preserve"> uređuje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nabavke</w:t>
      </w:r>
      <w:r w:rsidRPr="00AF3A4D">
        <w:rPr>
          <w:color w:val="000000"/>
        </w:rPr>
        <w:t>, unose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podaci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sprovedenim</w:t>
      </w:r>
      <w:r w:rsidRPr="00AF3A4D">
        <w:rPr>
          <w:color w:val="000000"/>
        </w:rPr>
        <w:t xml:space="preserve"> postupcima</w:t>
      </w:r>
      <w:r w:rsidRPr="00AF3A4D">
        <w:rPr>
          <w:color w:val="000000"/>
        </w:rPr>
        <w:t xml:space="preserve"> javnih</w:t>
      </w:r>
      <w:r w:rsidRPr="00AF3A4D">
        <w:rPr>
          <w:color w:val="000000"/>
        </w:rPr>
        <w:t xml:space="preserve"> nabavki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tekućoj</w:t>
      </w:r>
      <w:r w:rsidRPr="00AF3A4D">
        <w:rPr>
          <w:color w:val="000000"/>
        </w:rPr>
        <w:t xml:space="preserve"> godini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zaključenim</w:t>
      </w:r>
      <w:r w:rsidRPr="00AF3A4D">
        <w:rPr>
          <w:color w:val="000000"/>
        </w:rPr>
        <w:t xml:space="preserve"> ugovorima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javnim</w:t>
      </w:r>
      <w:r w:rsidRPr="00AF3A4D">
        <w:rPr>
          <w:color w:val="000000"/>
        </w:rPr>
        <w:t xml:space="preserve"> nabavkama</w:t>
      </w:r>
      <w:r w:rsidRPr="00AF3A4D">
        <w:rPr>
          <w:color w:val="000000"/>
        </w:rPr>
        <w:t xml:space="preserve"> dobara</w:t>
      </w:r>
      <w:r w:rsidRPr="00AF3A4D">
        <w:rPr>
          <w:color w:val="000000"/>
        </w:rPr>
        <w:t>, usluga</w:t>
      </w:r>
      <w:r w:rsidRPr="00AF3A4D">
        <w:rPr>
          <w:color w:val="000000"/>
        </w:rPr>
        <w:t>, radova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nepokretnosti</w:t>
      </w:r>
      <w:r w:rsidRPr="00AF3A4D">
        <w:rPr>
          <w:color w:val="000000"/>
        </w:rPr>
        <w:t xml:space="preserve"> sa</w:t>
      </w:r>
      <w:r w:rsidRPr="00AF3A4D">
        <w:rPr>
          <w:color w:val="000000"/>
        </w:rPr>
        <w:t xml:space="preserve"> vrednostima</w:t>
      </w:r>
      <w:r w:rsidRPr="00AF3A4D">
        <w:rPr>
          <w:color w:val="000000"/>
        </w:rPr>
        <w:t xml:space="preserve"> zaključenih</w:t>
      </w:r>
      <w:r w:rsidRPr="00AF3A4D">
        <w:rPr>
          <w:color w:val="000000"/>
        </w:rPr>
        <w:t xml:space="preserve"> ugovora</w:t>
      </w:r>
      <w:r w:rsidRPr="00AF3A4D">
        <w:rPr>
          <w:color w:val="000000"/>
        </w:rPr>
        <w:t>, datumom</w:t>
      </w:r>
      <w:r w:rsidRPr="00AF3A4D">
        <w:rPr>
          <w:color w:val="000000"/>
        </w:rPr>
        <w:t xml:space="preserve"> zaključenja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rokom</w:t>
      </w:r>
      <w:r w:rsidRPr="00AF3A4D">
        <w:rPr>
          <w:color w:val="000000"/>
        </w:rPr>
        <w:t xml:space="preserve"> trajanja</w:t>
      </w:r>
      <w:r w:rsidRPr="00AF3A4D">
        <w:rPr>
          <w:color w:val="000000"/>
        </w:rPr>
        <w:t>.</w:t>
      </w:r>
    </w:p>
    <w:p w14:paraId="47ECDA36" w14:textId="5665CE63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Organ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 xml:space="preserve"> koji</w:t>
      </w:r>
      <w:r w:rsidRPr="00AF3A4D">
        <w:rPr>
          <w:color w:val="000000"/>
        </w:rPr>
        <w:t xml:space="preserve"> je</w:t>
      </w:r>
      <w:r w:rsidRPr="00AF3A4D">
        <w:rPr>
          <w:color w:val="000000"/>
        </w:rPr>
        <w:t xml:space="preserve"> sprovodio</w:t>
      </w:r>
      <w:r w:rsidRPr="00AF3A4D">
        <w:rPr>
          <w:color w:val="000000"/>
        </w:rPr>
        <w:t xml:space="preserve"> nabavke</w:t>
      </w:r>
      <w:r w:rsidRPr="00AF3A4D">
        <w:rPr>
          <w:color w:val="000000"/>
        </w:rPr>
        <w:t xml:space="preserve"> koje</w:t>
      </w:r>
      <w:r w:rsidRPr="00AF3A4D">
        <w:rPr>
          <w:color w:val="000000"/>
        </w:rPr>
        <w:t xml:space="preserve"> su</w:t>
      </w:r>
      <w:r w:rsidRPr="00AF3A4D">
        <w:rPr>
          <w:color w:val="000000"/>
        </w:rPr>
        <w:t xml:space="preserve"> izuzete</w:t>
      </w:r>
      <w:r w:rsidRPr="00AF3A4D">
        <w:rPr>
          <w:color w:val="000000"/>
        </w:rPr>
        <w:t xml:space="preserve"> iz</w:t>
      </w:r>
      <w:r w:rsidRPr="00AF3A4D">
        <w:rPr>
          <w:color w:val="000000"/>
        </w:rPr>
        <w:t xml:space="preserve"> primene</w:t>
      </w:r>
      <w:r w:rsidRPr="00AF3A4D">
        <w:rPr>
          <w:color w:val="000000"/>
        </w:rPr>
        <w:t xml:space="preserve"> zakona</w:t>
      </w:r>
      <w:r w:rsidRPr="00AF3A4D">
        <w:rPr>
          <w:color w:val="000000"/>
        </w:rPr>
        <w:t xml:space="preserve"> kojim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uređuju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nabavke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informator</w:t>
      </w:r>
      <w:r w:rsidRPr="00AF3A4D">
        <w:rPr>
          <w:color w:val="000000"/>
        </w:rPr>
        <w:t xml:space="preserve"> unosi</w:t>
      </w:r>
      <w:r w:rsidRPr="00AF3A4D">
        <w:rPr>
          <w:color w:val="000000"/>
        </w:rPr>
        <w:t xml:space="preserve"> zbirne</w:t>
      </w:r>
      <w:r w:rsidRPr="00AF3A4D">
        <w:rPr>
          <w:color w:val="000000"/>
        </w:rPr>
        <w:t xml:space="preserve"> podatke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ukupnoj</w:t>
      </w:r>
      <w:r w:rsidRPr="00AF3A4D">
        <w:rPr>
          <w:color w:val="000000"/>
        </w:rPr>
        <w:t xml:space="preserve"> vrednosti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vrsti</w:t>
      </w:r>
      <w:r w:rsidRPr="00AF3A4D">
        <w:rPr>
          <w:color w:val="000000"/>
        </w:rPr>
        <w:t xml:space="preserve"> takvih</w:t>
      </w:r>
      <w:r w:rsidRPr="00AF3A4D">
        <w:rPr>
          <w:color w:val="000000"/>
        </w:rPr>
        <w:t xml:space="preserve"> nabavki</w:t>
      </w:r>
      <w:r w:rsidRPr="00AF3A4D">
        <w:rPr>
          <w:color w:val="000000"/>
        </w:rPr>
        <w:t xml:space="preserve"> po</w:t>
      </w:r>
      <w:r w:rsidRPr="00AF3A4D">
        <w:rPr>
          <w:color w:val="000000"/>
        </w:rPr>
        <w:t xml:space="preserve"> svakom</w:t>
      </w:r>
      <w:r w:rsidRPr="00AF3A4D">
        <w:rPr>
          <w:color w:val="000000"/>
        </w:rPr>
        <w:t xml:space="preserve"> osnovu</w:t>
      </w:r>
      <w:r w:rsidRPr="00AF3A4D">
        <w:rPr>
          <w:color w:val="000000"/>
        </w:rPr>
        <w:t xml:space="preserve"> za</w:t>
      </w:r>
      <w:r w:rsidRPr="00AF3A4D">
        <w:rPr>
          <w:color w:val="000000"/>
        </w:rPr>
        <w:t xml:space="preserve"> izuzeće</w:t>
      </w:r>
      <w:r w:rsidRPr="00AF3A4D">
        <w:rPr>
          <w:color w:val="000000"/>
        </w:rPr>
        <w:t xml:space="preserve"> iz</w:t>
      </w:r>
      <w:r w:rsidRPr="00AF3A4D">
        <w:rPr>
          <w:color w:val="000000"/>
        </w:rPr>
        <w:t xml:space="preserve"> godišnjeg</w:t>
      </w:r>
      <w:r w:rsidRPr="00AF3A4D">
        <w:rPr>
          <w:color w:val="000000"/>
        </w:rPr>
        <w:t xml:space="preserve"> izveštaja</w:t>
      </w:r>
      <w:r w:rsidRPr="00AF3A4D">
        <w:rPr>
          <w:color w:val="000000"/>
        </w:rPr>
        <w:t xml:space="preserve"> koji</w:t>
      </w:r>
      <w:r w:rsidRPr="00AF3A4D">
        <w:rPr>
          <w:color w:val="000000"/>
        </w:rPr>
        <w:t xml:space="preserve"> je</w:t>
      </w:r>
      <w:r w:rsidRPr="00AF3A4D">
        <w:rPr>
          <w:color w:val="000000"/>
        </w:rPr>
        <w:t xml:space="preserve"> objavio</w:t>
      </w:r>
      <w:r w:rsidRPr="00AF3A4D">
        <w:rPr>
          <w:color w:val="000000"/>
        </w:rPr>
        <w:t xml:space="preserve"> na</w:t>
      </w:r>
      <w:r w:rsidRPr="00AF3A4D">
        <w:rPr>
          <w:color w:val="000000"/>
        </w:rPr>
        <w:t xml:space="preserve"> Portalu</w:t>
      </w:r>
      <w:r w:rsidRPr="00AF3A4D">
        <w:rPr>
          <w:color w:val="000000"/>
        </w:rPr>
        <w:t xml:space="preserve"> javnih</w:t>
      </w:r>
      <w:r w:rsidRPr="00AF3A4D">
        <w:rPr>
          <w:color w:val="000000"/>
        </w:rPr>
        <w:t xml:space="preserve"> nabavki</w:t>
      </w:r>
      <w:r w:rsidRPr="00AF3A4D">
        <w:rPr>
          <w:color w:val="000000"/>
        </w:rPr>
        <w:t xml:space="preserve"> za</w:t>
      </w:r>
      <w:r w:rsidRPr="00AF3A4D">
        <w:rPr>
          <w:color w:val="000000"/>
        </w:rPr>
        <w:t xml:space="preserve"> prethodnu</w:t>
      </w:r>
      <w:r w:rsidRPr="00AF3A4D">
        <w:rPr>
          <w:color w:val="000000"/>
        </w:rPr>
        <w:t xml:space="preserve"> godinu</w:t>
      </w:r>
      <w:r w:rsidRPr="00AF3A4D">
        <w:rPr>
          <w:color w:val="000000"/>
        </w:rPr>
        <w:t>.</w:t>
      </w:r>
    </w:p>
    <w:p w14:paraId="647C29AC" w14:textId="2706D4CF" w:rsidR="00950D51" w:rsidRPr="00AF3A4D" w:rsidRDefault="00AF3A4D" w:rsidP="00892D38">
      <w:pPr>
        <w:spacing w:after="150"/>
        <w:jc w:val="both"/>
        <w:rPr>
          <w:color w:val="000000"/>
        </w:rPr>
      </w:pPr>
      <w:r w:rsidRPr="00AF3A4D">
        <w:rPr>
          <w:color w:val="000000"/>
        </w:rPr>
        <w:t>Organ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 xml:space="preserve"> može</w:t>
      </w:r>
      <w:r w:rsidRPr="00AF3A4D">
        <w:rPr>
          <w:color w:val="000000"/>
        </w:rPr>
        <w:t xml:space="preserve"> unositi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informator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podatke</w:t>
      </w:r>
      <w:r w:rsidRPr="00AF3A4D">
        <w:rPr>
          <w:color w:val="000000"/>
        </w:rPr>
        <w:t xml:space="preserve"> </w:t>
      </w:r>
      <w:r>
        <w:rPr>
          <w:color w:val="000000"/>
        </w:rPr>
        <w:t>o</w:t>
      </w:r>
      <w:r w:rsidRPr="00AF3A4D">
        <w:rPr>
          <w:color w:val="000000"/>
        </w:rPr>
        <w:t xml:space="preserve"> nabavkama</w:t>
      </w:r>
      <w:r w:rsidRPr="00AF3A4D">
        <w:rPr>
          <w:color w:val="000000"/>
        </w:rPr>
        <w:t xml:space="preserve"> koje</w:t>
      </w:r>
      <w:r w:rsidRPr="00AF3A4D">
        <w:rPr>
          <w:color w:val="000000"/>
        </w:rPr>
        <w:t xml:space="preserve"> su</w:t>
      </w:r>
      <w:r w:rsidRPr="00AF3A4D">
        <w:rPr>
          <w:color w:val="000000"/>
        </w:rPr>
        <w:t xml:space="preserve"> izuzete</w:t>
      </w:r>
      <w:r w:rsidRPr="00AF3A4D">
        <w:rPr>
          <w:color w:val="000000"/>
        </w:rPr>
        <w:t xml:space="preserve"> iz</w:t>
      </w:r>
      <w:r w:rsidRPr="00AF3A4D">
        <w:rPr>
          <w:color w:val="000000"/>
        </w:rPr>
        <w:t xml:space="preserve"> primene</w:t>
      </w:r>
      <w:r w:rsidRPr="00AF3A4D">
        <w:rPr>
          <w:color w:val="000000"/>
        </w:rPr>
        <w:t xml:space="preserve"> zakona</w:t>
      </w:r>
      <w:r w:rsidRPr="00AF3A4D">
        <w:rPr>
          <w:color w:val="000000"/>
        </w:rPr>
        <w:t xml:space="preserve"> kojim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uređuju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nabavke</w:t>
      </w:r>
      <w:r w:rsidRPr="00AF3A4D">
        <w:rPr>
          <w:color w:val="000000"/>
        </w:rPr>
        <w:t xml:space="preserve"> a</w:t>
      </w:r>
      <w:r w:rsidRPr="00AF3A4D">
        <w:rPr>
          <w:color w:val="000000"/>
        </w:rPr>
        <w:t xml:space="preserve"> koje</w:t>
      </w:r>
      <w:r w:rsidRPr="00AF3A4D">
        <w:rPr>
          <w:color w:val="000000"/>
        </w:rPr>
        <w:t xml:space="preserve"> je</w:t>
      </w:r>
      <w:r w:rsidRPr="00AF3A4D">
        <w:rPr>
          <w:color w:val="000000"/>
        </w:rPr>
        <w:t xml:space="preserve"> sproveo</w:t>
      </w:r>
      <w:r w:rsidRPr="00AF3A4D">
        <w:rPr>
          <w:color w:val="000000"/>
        </w:rPr>
        <w:t xml:space="preserve"> na</w:t>
      </w:r>
      <w:r w:rsidRPr="00AF3A4D">
        <w:rPr>
          <w:color w:val="000000"/>
        </w:rPr>
        <w:t xml:space="preserve"> osnovu</w:t>
      </w:r>
      <w:r w:rsidRPr="00AF3A4D">
        <w:rPr>
          <w:color w:val="000000"/>
        </w:rPr>
        <w:t xml:space="preserve"> odredaba</w:t>
      </w:r>
      <w:r w:rsidRPr="00AF3A4D">
        <w:rPr>
          <w:color w:val="000000"/>
        </w:rPr>
        <w:t xml:space="preserve"> navedenog</w:t>
      </w:r>
      <w:r w:rsidRPr="00AF3A4D">
        <w:rPr>
          <w:color w:val="000000"/>
        </w:rPr>
        <w:t xml:space="preserve"> zakona</w:t>
      </w:r>
      <w:r w:rsidRPr="00AF3A4D">
        <w:rPr>
          <w:color w:val="000000"/>
        </w:rPr>
        <w:t xml:space="preserve"> koje</w:t>
      </w:r>
      <w:r w:rsidRPr="00AF3A4D">
        <w:rPr>
          <w:color w:val="000000"/>
        </w:rPr>
        <w:t xml:space="preserve"> dozvoljavaju</w:t>
      </w:r>
      <w:r w:rsidRPr="00AF3A4D">
        <w:rPr>
          <w:color w:val="000000"/>
        </w:rPr>
        <w:t xml:space="preserve"> izuzeća</w:t>
      </w:r>
      <w:r w:rsidRPr="00AF3A4D">
        <w:rPr>
          <w:color w:val="000000"/>
        </w:rPr>
        <w:t xml:space="preserve"> od</w:t>
      </w:r>
      <w:r w:rsidRPr="00AF3A4D">
        <w:rPr>
          <w:color w:val="000000"/>
        </w:rPr>
        <w:t xml:space="preserve"> primene</w:t>
      </w:r>
      <w:r w:rsidRPr="00AF3A4D">
        <w:rPr>
          <w:color w:val="000000"/>
        </w:rPr>
        <w:t xml:space="preserve"> tog</w:t>
      </w:r>
      <w:r w:rsidRPr="00AF3A4D">
        <w:rPr>
          <w:color w:val="000000"/>
        </w:rPr>
        <w:t xml:space="preserve"> zakona</w:t>
      </w:r>
      <w:r w:rsidRPr="00AF3A4D">
        <w:rPr>
          <w:color w:val="000000"/>
        </w:rPr>
        <w:t>.</w:t>
      </w:r>
    </w:p>
    <w:p w14:paraId="063EB7F7" w14:textId="77777777" w:rsidR="00892D38" w:rsidRPr="00AF3A4D" w:rsidRDefault="00892D38" w:rsidP="00892D38">
      <w:pPr>
        <w:spacing w:after="150"/>
        <w:jc w:val="both"/>
      </w:pPr>
    </w:p>
    <w:p w14:paraId="0A57A672" w14:textId="4116D4DE" w:rsidR="00950D51" w:rsidRPr="00AF3A4D" w:rsidRDefault="00AF3A4D" w:rsidP="00892D38">
      <w:pPr>
        <w:spacing w:after="120"/>
        <w:jc w:val="center"/>
      </w:pPr>
      <w:r w:rsidRPr="00AF3A4D">
        <w:rPr>
          <w:color w:val="000000"/>
        </w:rPr>
        <w:t>Podaci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državnoj</w:t>
      </w:r>
      <w:r w:rsidRPr="00AF3A4D">
        <w:rPr>
          <w:color w:val="000000"/>
        </w:rPr>
        <w:t xml:space="preserve"> pomoći</w:t>
      </w:r>
    </w:p>
    <w:p w14:paraId="5F9919A9" w14:textId="0EB2F972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22. U</w:t>
      </w:r>
      <w:r w:rsidRPr="00AF3A4D">
        <w:rPr>
          <w:color w:val="000000"/>
        </w:rPr>
        <w:t xml:space="preserve"> informator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unose</w:t>
      </w:r>
      <w:r w:rsidRPr="00AF3A4D">
        <w:rPr>
          <w:color w:val="000000"/>
        </w:rPr>
        <w:t xml:space="preserve"> podaci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sredstvima</w:t>
      </w:r>
      <w:r w:rsidRPr="00AF3A4D">
        <w:rPr>
          <w:color w:val="000000"/>
        </w:rPr>
        <w:t xml:space="preserve"> koje</w:t>
      </w:r>
      <w:r w:rsidRPr="00AF3A4D">
        <w:rPr>
          <w:color w:val="000000"/>
        </w:rPr>
        <w:t xml:space="preserve"> organ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 xml:space="preserve"> dodeljuje</w:t>
      </w:r>
      <w:r w:rsidRPr="00AF3A4D">
        <w:rPr>
          <w:color w:val="000000"/>
        </w:rPr>
        <w:t xml:space="preserve"> drugim</w:t>
      </w:r>
      <w:r w:rsidRPr="00AF3A4D">
        <w:rPr>
          <w:color w:val="000000"/>
        </w:rPr>
        <w:t xml:space="preserve"> licima</w:t>
      </w:r>
      <w:r w:rsidRPr="00AF3A4D">
        <w:rPr>
          <w:color w:val="000000"/>
        </w:rPr>
        <w:t xml:space="preserve"> (npr</w:t>
      </w:r>
      <w:r w:rsidRPr="00AF3A4D">
        <w:rPr>
          <w:color w:val="000000"/>
        </w:rPr>
        <w:t>. poljoprivrednici</w:t>
      </w:r>
      <w:r w:rsidRPr="00AF3A4D">
        <w:rPr>
          <w:color w:val="000000"/>
        </w:rPr>
        <w:t>, studenti</w:t>
      </w:r>
      <w:r w:rsidRPr="00AF3A4D">
        <w:rPr>
          <w:color w:val="000000"/>
        </w:rPr>
        <w:t>, mediji</w:t>
      </w:r>
      <w:r w:rsidRPr="00AF3A4D">
        <w:rPr>
          <w:color w:val="000000"/>
        </w:rPr>
        <w:t>…) po</w:t>
      </w:r>
      <w:r w:rsidRPr="00AF3A4D">
        <w:rPr>
          <w:color w:val="000000"/>
        </w:rPr>
        <w:t xml:space="preserve"> nekom</w:t>
      </w:r>
      <w:r w:rsidRPr="00AF3A4D">
        <w:rPr>
          <w:color w:val="000000"/>
        </w:rPr>
        <w:t xml:space="preserve"> osnovu</w:t>
      </w:r>
      <w:r w:rsidRPr="00AF3A4D">
        <w:rPr>
          <w:color w:val="000000"/>
        </w:rPr>
        <w:t xml:space="preserve"> koji</w:t>
      </w:r>
      <w:r w:rsidRPr="00AF3A4D">
        <w:rPr>
          <w:color w:val="000000"/>
        </w:rPr>
        <w:t xml:space="preserve"> ne</w:t>
      </w:r>
      <w:r w:rsidRPr="00AF3A4D">
        <w:rPr>
          <w:color w:val="000000"/>
        </w:rPr>
        <w:t xml:space="preserve"> podrazumeva</w:t>
      </w:r>
      <w:r w:rsidRPr="00AF3A4D">
        <w:rPr>
          <w:color w:val="000000"/>
        </w:rPr>
        <w:t xml:space="preserve"> obavezu</w:t>
      </w:r>
      <w:r w:rsidRPr="00AF3A4D">
        <w:rPr>
          <w:color w:val="000000"/>
        </w:rPr>
        <w:t xml:space="preserve"> jednakih</w:t>
      </w:r>
      <w:r w:rsidRPr="00AF3A4D">
        <w:rPr>
          <w:color w:val="000000"/>
        </w:rPr>
        <w:t xml:space="preserve"> uzvratnih</w:t>
      </w:r>
      <w:r w:rsidRPr="00AF3A4D">
        <w:rPr>
          <w:color w:val="000000"/>
        </w:rPr>
        <w:t xml:space="preserve"> davanja</w:t>
      </w:r>
      <w:r w:rsidRPr="00AF3A4D">
        <w:rPr>
          <w:color w:val="000000"/>
        </w:rPr>
        <w:t xml:space="preserve"> organu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 xml:space="preserve"> kao</w:t>
      </w:r>
      <w:r w:rsidRPr="00AF3A4D">
        <w:rPr>
          <w:color w:val="000000"/>
        </w:rPr>
        <w:t xml:space="preserve"> što</w:t>
      </w:r>
      <w:r w:rsidRPr="00AF3A4D">
        <w:rPr>
          <w:color w:val="000000"/>
        </w:rPr>
        <w:t xml:space="preserve"> su</w:t>
      </w:r>
      <w:r w:rsidRPr="00AF3A4D">
        <w:rPr>
          <w:color w:val="000000"/>
        </w:rPr>
        <w:t xml:space="preserve"> transferi</w:t>
      </w:r>
      <w:r w:rsidRPr="00AF3A4D">
        <w:rPr>
          <w:color w:val="000000"/>
        </w:rPr>
        <w:t>, subvencije</w:t>
      </w:r>
      <w:r w:rsidRPr="00AF3A4D">
        <w:rPr>
          <w:color w:val="000000"/>
        </w:rPr>
        <w:t>, dotacije</w:t>
      </w:r>
      <w:r w:rsidRPr="00AF3A4D">
        <w:rPr>
          <w:color w:val="000000"/>
        </w:rPr>
        <w:t>, donacije</w:t>
      </w:r>
      <w:r w:rsidRPr="00AF3A4D">
        <w:rPr>
          <w:color w:val="000000"/>
        </w:rPr>
        <w:t>, učešće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finansiranju</w:t>
      </w:r>
      <w:r w:rsidRPr="00AF3A4D">
        <w:rPr>
          <w:color w:val="000000"/>
        </w:rPr>
        <w:t xml:space="preserve"> projekata</w:t>
      </w:r>
      <w:r w:rsidRPr="00AF3A4D">
        <w:rPr>
          <w:color w:val="000000"/>
        </w:rPr>
        <w:t>, krediti</w:t>
      </w:r>
      <w:r w:rsidRPr="00AF3A4D">
        <w:rPr>
          <w:color w:val="000000"/>
        </w:rPr>
        <w:t xml:space="preserve"> pod</w:t>
      </w:r>
      <w:r w:rsidRPr="00AF3A4D">
        <w:rPr>
          <w:color w:val="000000"/>
        </w:rPr>
        <w:t xml:space="preserve"> povlašćenim</w:t>
      </w:r>
      <w:r w:rsidRPr="00AF3A4D">
        <w:rPr>
          <w:color w:val="000000"/>
        </w:rPr>
        <w:t xml:space="preserve"> uslovima</w:t>
      </w:r>
      <w:r w:rsidRPr="00AF3A4D">
        <w:rPr>
          <w:color w:val="000000"/>
        </w:rPr>
        <w:t>, oslobađanje</w:t>
      </w:r>
      <w:r w:rsidRPr="00AF3A4D">
        <w:rPr>
          <w:color w:val="000000"/>
        </w:rPr>
        <w:t xml:space="preserve"> od</w:t>
      </w:r>
      <w:r w:rsidRPr="00AF3A4D">
        <w:rPr>
          <w:color w:val="000000"/>
        </w:rPr>
        <w:t xml:space="preserve"> plaćanja</w:t>
      </w:r>
      <w:r w:rsidRPr="00AF3A4D">
        <w:rPr>
          <w:color w:val="000000"/>
        </w:rPr>
        <w:t xml:space="preserve"> naknada</w:t>
      </w:r>
      <w:r w:rsidRPr="00AF3A4D">
        <w:rPr>
          <w:color w:val="000000"/>
        </w:rPr>
        <w:t>, ustupanje</w:t>
      </w:r>
      <w:r w:rsidRPr="00AF3A4D">
        <w:rPr>
          <w:color w:val="000000"/>
        </w:rPr>
        <w:t xml:space="preserve"> zemljišta</w:t>
      </w:r>
      <w:r w:rsidRPr="00AF3A4D">
        <w:rPr>
          <w:color w:val="000000"/>
        </w:rPr>
        <w:t>, povlašćene</w:t>
      </w:r>
      <w:r w:rsidRPr="00AF3A4D">
        <w:rPr>
          <w:color w:val="000000"/>
        </w:rPr>
        <w:t xml:space="preserve"> cene</w:t>
      </w:r>
      <w:r w:rsidRPr="00AF3A4D">
        <w:rPr>
          <w:color w:val="000000"/>
        </w:rPr>
        <w:t xml:space="preserve"> zakupa</w:t>
      </w:r>
      <w:r w:rsidRPr="00AF3A4D">
        <w:rPr>
          <w:color w:val="000000"/>
        </w:rPr>
        <w:t xml:space="preserve"> itd</w:t>
      </w:r>
      <w:r w:rsidRPr="00AF3A4D">
        <w:rPr>
          <w:color w:val="000000"/>
        </w:rPr>
        <w:t>. (u</w:t>
      </w:r>
      <w:r w:rsidRPr="00AF3A4D">
        <w:rPr>
          <w:color w:val="000000"/>
        </w:rPr>
        <w:t xml:space="preserve"> daljem</w:t>
      </w:r>
      <w:r w:rsidRPr="00AF3A4D">
        <w:rPr>
          <w:color w:val="000000"/>
        </w:rPr>
        <w:t xml:space="preserve"> tekstu</w:t>
      </w:r>
      <w:r w:rsidRPr="00AF3A4D">
        <w:rPr>
          <w:color w:val="000000"/>
        </w:rPr>
        <w:t>: državna</w:t>
      </w:r>
      <w:r w:rsidRPr="00AF3A4D">
        <w:rPr>
          <w:color w:val="000000"/>
        </w:rPr>
        <w:t xml:space="preserve"> pomoć</w:t>
      </w:r>
      <w:r w:rsidRPr="00AF3A4D">
        <w:rPr>
          <w:color w:val="000000"/>
        </w:rPr>
        <w:t>).</w:t>
      </w:r>
    </w:p>
    <w:p w14:paraId="0F7A55B8" w14:textId="59BD02EE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lastRenderedPageBreak/>
        <w:t>U</w:t>
      </w:r>
      <w:r w:rsidRPr="00AF3A4D">
        <w:rPr>
          <w:color w:val="000000"/>
        </w:rPr>
        <w:t xml:space="preserve"> informator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unose</w:t>
      </w:r>
      <w:r w:rsidRPr="00AF3A4D">
        <w:rPr>
          <w:color w:val="000000"/>
        </w:rPr>
        <w:t xml:space="preserve"> sledeći</w:t>
      </w:r>
      <w:r w:rsidRPr="00AF3A4D">
        <w:rPr>
          <w:color w:val="000000"/>
        </w:rPr>
        <w:t xml:space="preserve"> podaci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državnoj</w:t>
      </w:r>
      <w:r w:rsidRPr="00AF3A4D">
        <w:rPr>
          <w:color w:val="000000"/>
        </w:rPr>
        <w:t xml:space="preserve"> pomoći</w:t>
      </w:r>
      <w:r w:rsidRPr="00AF3A4D">
        <w:rPr>
          <w:color w:val="000000"/>
        </w:rPr>
        <w:t>: vrsta</w:t>
      </w:r>
      <w:r w:rsidRPr="00AF3A4D">
        <w:rPr>
          <w:color w:val="000000"/>
        </w:rPr>
        <w:t>, pravni</w:t>
      </w:r>
      <w:r w:rsidRPr="00AF3A4D">
        <w:rPr>
          <w:color w:val="000000"/>
        </w:rPr>
        <w:t xml:space="preserve"> osnov</w:t>
      </w:r>
      <w:r w:rsidRPr="00AF3A4D">
        <w:rPr>
          <w:color w:val="000000"/>
        </w:rPr>
        <w:t>, iznos</w:t>
      </w:r>
      <w:r w:rsidRPr="00AF3A4D">
        <w:rPr>
          <w:color w:val="000000"/>
        </w:rPr>
        <w:t xml:space="preserve"> ili</w:t>
      </w:r>
      <w:r w:rsidRPr="00AF3A4D">
        <w:rPr>
          <w:color w:val="000000"/>
        </w:rPr>
        <w:t xml:space="preserve"> procena</w:t>
      </w:r>
      <w:r w:rsidRPr="00AF3A4D">
        <w:rPr>
          <w:color w:val="000000"/>
        </w:rPr>
        <w:t xml:space="preserve"> iznosa</w:t>
      </w:r>
      <w:r w:rsidRPr="00AF3A4D">
        <w:rPr>
          <w:color w:val="000000"/>
        </w:rPr>
        <w:t xml:space="preserve"> sredstava</w:t>
      </w:r>
      <w:r w:rsidRPr="00AF3A4D">
        <w:rPr>
          <w:color w:val="000000"/>
        </w:rPr>
        <w:t xml:space="preserve"> dodeljenih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prethodnoj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tekućoj</w:t>
      </w:r>
      <w:r w:rsidRPr="00AF3A4D">
        <w:rPr>
          <w:color w:val="000000"/>
        </w:rPr>
        <w:t xml:space="preserve"> godini</w:t>
      </w:r>
      <w:r w:rsidRPr="00AF3A4D">
        <w:rPr>
          <w:color w:val="000000"/>
        </w:rPr>
        <w:t>, iznos</w:t>
      </w:r>
      <w:r w:rsidRPr="00AF3A4D">
        <w:rPr>
          <w:color w:val="000000"/>
        </w:rPr>
        <w:t xml:space="preserve"> ili</w:t>
      </w:r>
      <w:r w:rsidRPr="00AF3A4D">
        <w:rPr>
          <w:color w:val="000000"/>
        </w:rPr>
        <w:t xml:space="preserve"> procena</w:t>
      </w:r>
      <w:r w:rsidRPr="00AF3A4D">
        <w:rPr>
          <w:color w:val="000000"/>
        </w:rPr>
        <w:t xml:space="preserve"> iznosa</w:t>
      </w:r>
      <w:r w:rsidRPr="00AF3A4D">
        <w:rPr>
          <w:color w:val="000000"/>
        </w:rPr>
        <w:t xml:space="preserve"> sredstava</w:t>
      </w:r>
      <w:r w:rsidRPr="00AF3A4D">
        <w:rPr>
          <w:color w:val="000000"/>
        </w:rPr>
        <w:t xml:space="preserve"> čija</w:t>
      </w:r>
      <w:r w:rsidRPr="00AF3A4D">
        <w:rPr>
          <w:color w:val="000000"/>
        </w:rPr>
        <w:t xml:space="preserve"> je</w:t>
      </w:r>
      <w:r w:rsidRPr="00AF3A4D">
        <w:rPr>
          <w:color w:val="000000"/>
        </w:rPr>
        <w:t xml:space="preserve"> dodela</w:t>
      </w:r>
      <w:r w:rsidRPr="00AF3A4D">
        <w:rPr>
          <w:color w:val="000000"/>
        </w:rPr>
        <w:t xml:space="preserve"> planirana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prethodnoj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tekućoj</w:t>
      </w:r>
      <w:r w:rsidRPr="00AF3A4D">
        <w:rPr>
          <w:color w:val="000000"/>
        </w:rPr>
        <w:t xml:space="preserve"> godini</w:t>
      </w:r>
      <w:r w:rsidRPr="00AF3A4D">
        <w:rPr>
          <w:color w:val="000000"/>
        </w:rPr>
        <w:t>, broj</w:t>
      </w:r>
      <w:r w:rsidRPr="00AF3A4D">
        <w:rPr>
          <w:color w:val="000000"/>
        </w:rPr>
        <w:t xml:space="preserve"> ili</w:t>
      </w:r>
      <w:r w:rsidRPr="00AF3A4D">
        <w:rPr>
          <w:color w:val="000000"/>
        </w:rPr>
        <w:t xml:space="preserve"> procena</w:t>
      </w:r>
      <w:r w:rsidRPr="00AF3A4D">
        <w:rPr>
          <w:color w:val="000000"/>
        </w:rPr>
        <w:t xml:space="preserve"> broja</w:t>
      </w:r>
      <w:r w:rsidRPr="00AF3A4D">
        <w:rPr>
          <w:color w:val="000000"/>
        </w:rPr>
        <w:t xml:space="preserve"> korisnika</w:t>
      </w:r>
      <w:r w:rsidRPr="00AF3A4D">
        <w:rPr>
          <w:color w:val="000000"/>
        </w:rPr>
        <w:t>.</w:t>
      </w:r>
    </w:p>
    <w:p w14:paraId="633727D8" w14:textId="259ECD8B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U</w:t>
      </w:r>
      <w:r w:rsidRPr="00AF3A4D">
        <w:rPr>
          <w:color w:val="000000"/>
        </w:rPr>
        <w:t xml:space="preserve"> informator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unose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podaci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subjektima</w:t>
      </w:r>
      <w:r w:rsidRPr="00AF3A4D">
        <w:rPr>
          <w:color w:val="000000"/>
        </w:rPr>
        <w:t xml:space="preserve"> subvencija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donacija</w:t>
      </w:r>
      <w:r w:rsidRPr="00AF3A4D">
        <w:rPr>
          <w:color w:val="000000"/>
        </w:rPr>
        <w:t xml:space="preserve"> sa</w:t>
      </w:r>
      <w:r w:rsidRPr="00AF3A4D">
        <w:rPr>
          <w:color w:val="000000"/>
        </w:rPr>
        <w:t xml:space="preserve"> njihovim</w:t>
      </w:r>
      <w:r w:rsidRPr="00AF3A4D">
        <w:rPr>
          <w:color w:val="000000"/>
        </w:rPr>
        <w:t xml:space="preserve"> iznosima</w:t>
      </w:r>
      <w:r w:rsidRPr="00AF3A4D">
        <w:rPr>
          <w:color w:val="000000"/>
        </w:rPr>
        <w:t>.</w:t>
      </w:r>
    </w:p>
    <w:p w14:paraId="5600658E" w14:textId="4DB6B37D" w:rsidR="00950D51" w:rsidRPr="00AF3A4D" w:rsidRDefault="00AF3A4D" w:rsidP="00892D38">
      <w:pPr>
        <w:spacing w:after="150"/>
        <w:jc w:val="both"/>
        <w:rPr>
          <w:color w:val="000000"/>
        </w:rPr>
      </w:pPr>
      <w:r w:rsidRPr="00AF3A4D">
        <w:rPr>
          <w:color w:val="000000"/>
        </w:rPr>
        <w:t>U</w:t>
      </w:r>
      <w:r w:rsidRPr="00AF3A4D">
        <w:rPr>
          <w:color w:val="000000"/>
        </w:rPr>
        <w:t xml:space="preserve"> informator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unosi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link</w:t>
      </w:r>
      <w:r w:rsidRPr="00AF3A4D">
        <w:rPr>
          <w:color w:val="000000"/>
        </w:rPr>
        <w:t xml:space="preserve"> ka</w:t>
      </w:r>
      <w:r w:rsidRPr="00AF3A4D">
        <w:rPr>
          <w:color w:val="000000"/>
        </w:rPr>
        <w:t xml:space="preserve"> dokumentima</w:t>
      </w:r>
      <w:r w:rsidRPr="00AF3A4D">
        <w:rPr>
          <w:color w:val="000000"/>
        </w:rPr>
        <w:t xml:space="preserve"> koji</w:t>
      </w:r>
      <w:r w:rsidRPr="00AF3A4D">
        <w:rPr>
          <w:color w:val="000000"/>
        </w:rPr>
        <w:t xml:space="preserve"> sadrže</w:t>
      </w:r>
      <w:r w:rsidRPr="00AF3A4D">
        <w:rPr>
          <w:color w:val="000000"/>
        </w:rPr>
        <w:t xml:space="preserve"> detaljnije</w:t>
      </w:r>
      <w:r w:rsidRPr="00AF3A4D">
        <w:rPr>
          <w:color w:val="000000"/>
        </w:rPr>
        <w:t xml:space="preserve"> informacije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državnoj</w:t>
      </w:r>
      <w:r w:rsidRPr="00AF3A4D">
        <w:rPr>
          <w:color w:val="000000"/>
        </w:rPr>
        <w:t xml:space="preserve"> pomoći</w:t>
      </w:r>
      <w:r w:rsidRPr="00AF3A4D">
        <w:rPr>
          <w:color w:val="000000"/>
        </w:rPr>
        <w:t xml:space="preserve"> ili</w:t>
      </w:r>
      <w:r w:rsidRPr="00AF3A4D">
        <w:rPr>
          <w:color w:val="000000"/>
        </w:rPr>
        <w:t xml:space="preserve"> nazive</w:t>
      </w:r>
      <w:r w:rsidRPr="00AF3A4D">
        <w:rPr>
          <w:color w:val="000000"/>
        </w:rPr>
        <w:t xml:space="preserve"> dokumenata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kojima</w:t>
      </w:r>
      <w:r w:rsidRPr="00AF3A4D">
        <w:rPr>
          <w:color w:val="000000"/>
        </w:rPr>
        <w:t xml:space="preserve"> su</w:t>
      </w:r>
      <w:r w:rsidRPr="00AF3A4D">
        <w:rPr>
          <w:color w:val="000000"/>
        </w:rPr>
        <w:t xml:space="preserve"> takve</w:t>
      </w:r>
      <w:r w:rsidRPr="00AF3A4D">
        <w:rPr>
          <w:color w:val="000000"/>
        </w:rPr>
        <w:t xml:space="preserve"> informacije</w:t>
      </w:r>
      <w:r w:rsidRPr="00AF3A4D">
        <w:rPr>
          <w:color w:val="000000"/>
        </w:rPr>
        <w:t xml:space="preserve"> sadržane</w:t>
      </w:r>
      <w:r w:rsidRPr="00AF3A4D">
        <w:rPr>
          <w:color w:val="000000"/>
        </w:rPr>
        <w:t>.</w:t>
      </w:r>
    </w:p>
    <w:p w14:paraId="18EC40D8" w14:textId="77777777" w:rsidR="00892D38" w:rsidRPr="00AF3A4D" w:rsidRDefault="00892D38" w:rsidP="00892D38">
      <w:pPr>
        <w:spacing w:after="150"/>
        <w:jc w:val="both"/>
      </w:pPr>
    </w:p>
    <w:p w14:paraId="6844DB7D" w14:textId="554D1704" w:rsidR="00950D51" w:rsidRPr="00AF3A4D" w:rsidRDefault="00AF3A4D" w:rsidP="00892D38">
      <w:pPr>
        <w:spacing w:after="120"/>
        <w:jc w:val="center"/>
      </w:pPr>
      <w:r w:rsidRPr="00AF3A4D">
        <w:rPr>
          <w:color w:val="000000"/>
        </w:rPr>
        <w:t>Podaci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izvršenim</w:t>
      </w:r>
      <w:r w:rsidRPr="00AF3A4D">
        <w:rPr>
          <w:color w:val="000000"/>
        </w:rPr>
        <w:t xml:space="preserve"> inspekcijama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revizijama</w:t>
      </w:r>
      <w:r w:rsidRPr="00AF3A4D">
        <w:rPr>
          <w:color w:val="000000"/>
        </w:rPr>
        <w:t xml:space="preserve"> poslovanja</w:t>
      </w:r>
      <w:r w:rsidRPr="00AF3A4D">
        <w:rPr>
          <w:color w:val="000000"/>
        </w:rPr>
        <w:t xml:space="preserve"> organa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</w:p>
    <w:p w14:paraId="34A5419F" w14:textId="7A4FBEC3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23. Organ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informatoru</w:t>
      </w:r>
      <w:r w:rsidRPr="00AF3A4D">
        <w:rPr>
          <w:color w:val="000000"/>
        </w:rPr>
        <w:t xml:space="preserve"> navodi</w:t>
      </w:r>
      <w:r w:rsidRPr="00AF3A4D">
        <w:rPr>
          <w:color w:val="000000"/>
        </w:rPr>
        <w:t xml:space="preserve"> podatke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izvršenim</w:t>
      </w:r>
      <w:r w:rsidRPr="00AF3A4D">
        <w:rPr>
          <w:color w:val="000000"/>
        </w:rPr>
        <w:t xml:space="preserve"> inspekcijama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revizijama</w:t>
      </w:r>
      <w:r w:rsidRPr="00AF3A4D">
        <w:rPr>
          <w:color w:val="000000"/>
        </w:rPr>
        <w:t xml:space="preserve"> poslovanja</w:t>
      </w:r>
      <w:r w:rsidRPr="00AF3A4D">
        <w:rPr>
          <w:color w:val="000000"/>
        </w:rPr>
        <w:t xml:space="preserve"> tog</w:t>
      </w:r>
      <w:r w:rsidRPr="00AF3A4D">
        <w:rPr>
          <w:color w:val="000000"/>
        </w:rPr>
        <w:t xml:space="preserve"> organa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prethodnoj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tekućoj</w:t>
      </w:r>
      <w:r w:rsidRPr="00AF3A4D">
        <w:rPr>
          <w:color w:val="000000"/>
        </w:rPr>
        <w:t xml:space="preserve"> godini</w:t>
      </w:r>
      <w:r w:rsidRPr="00AF3A4D">
        <w:rPr>
          <w:color w:val="000000"/>
        </w:rPr>
        <w:t>.</w:t>
      </w:r>
    </w:p>
    <w:p w14:paraId="42D34A3A" w14:textId="6866F32F" w:rsidR="00950D51" w:rsidRPr="00AF3A4D" w:rsidRDefault="00AF3A4D" w:rsidP="00892D38">
      <w:pPr>
        <w:spacing w:after="150"/>
        <w:jc w:val="both"/>
        <w:rPr>
          <w:color w:val="000000"/>
        </w:rPr>
      </w:pPr>
      <w:r w:rsidRPr="00AF3A4D">
        <w:rPr>
          <w:color w:val="000000"/>
        </w:rPr>
        <w:t>Organ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 xml:space="preserve"> navodi</w:t>
      </w:r>
      <w:r w:rsidRPr="00AF3A4D">
        <w:rPr>
          <w:color w:val="000000"/>
        </w:rPr>
        <w:t xml:space="preserve"> vrstu</w:t>
      </w:r>
      <w:r w:rsidRPr="00AF3A4D">
        <w:rPr>
          <w:color w:val="000000"/>
        </w:rPr>
        <w:t xml:space="preserve"> inspekcijskog</w:t>
      </w:r>
      <w:r w:rsidRPr="00AF3A4D">
        <w:rPr>
          <w:color w:val="000000"/>
        </w:rPr>
        <w:t xml:space="preserve"> nadzora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revizije</w:t>
      </w:r>
      <w:r w:rsidRPr="00AF3A4D">
        <w:rPr>
          <w:color w:val="000000"/>
        </w:rPr>
        <w:t xml:space="preserve"> poslovanja</w:t>
      </w:r>
      <w:r w:rsidRPr="00AF3A4D">
        <w:rPr>
          <w:color w:val="000000"/>
        </w:rPr>
        <w:t xml:space="preserve"> (interna</w:t>
      </w:r>
      <w:r w:rsidRPr="00AF3A4D">
        <w:rPr>
          <w:color w:val="000000"/>
        </w:rPr>
        <w:t>, eksterna</w:t>
      </w:r>
      <w:r w:rsidRPr="00AF3A4D">
        <w:rPr>
          <w:color w:val="000000"/>
        </w:rPr>
        <w:t>), osnov</w:t>
      </w:r>
      <w:r w:rsidRPr="00AF3A4D">
        <w:rPr>
          <w:color w:val="000000"/>
        </w:rPr>
        <w:t xml:space="preserve"> za</w:t>
      </w:r>
      <w:r w:rsidRPr="00AF3A4D">
        <w:rPr>
          <w:color w:val="000000"/>
        </w:rPr>
        <w:t xml:space="preserve"> pokretanje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rezultat</w:t>
      </w:r>
      <w:r w:rsidRPr="00AF3A4D">
        <w:rPr>
          <w:color w:val="000000"/>
        </w:rPr>
        <w:t xml:space="preserve"> izvršenog</w:t>
      </w:r>
      <w:r w:rsidRPr="00AF3A4D">
        <w:rPr>
          <w:color w:val="000000"/>
        </w:rPr>
        <w:t xml:space="preserve"> nadzora</w:t>
      </w:r>
      <w:r w:rsidRPr="00AF3A4D">
        <w:rPr>
          <w:color w:val="000000"/>
        </w:rPr>
        <w:t>, odnosno</w:t>
      </w:r>
      <w:r w:rsidRPr="00AF3A4D">
        <w:rPr>
          <w:color w:val="000000"/>
        </w:rPr>
        <w:t xml:space="preserve"> revizije</w:t>
      </w:r>
      <w:r w:rsidRPr="00AF3A4D">
        <w:rPr>
          <w:color w:val="000000"/>
        </w:rPr>
        <w:t>.</w:t>
      </w:r>
    </w:p>
    <w:p w14:paraId="6AE25F68" w14:textId="77777777" w:rsidR="00892D38" w:rsidRPr="00AF3A4D" w:rsidRDefault="00892D38" w:rsidP="00892D38">
      <w:pPr>
        <w:spacing w:after="150"/>
        <w:jc w:val="both"/>
      </w:pPr>
    </w:p>
    <w:p w14:paraId="3ED36844" w14:textId="0ACAD71C" w:rsidR="00950D51" w:rsidRPr="00AF3A4D" w:rsidRDefault="00AF3A4D" w:rsidP="00892D38">
      <w:pPr>
        <w:spacing w:after="120"/>
        <w:jc w:val="center"/>
      </w:pPr>
      <w:r w:rsidRPr="00AF3A4D">
        <w:rPr>
          <w:color w:val="000000"/>
        </w:rPr>
        <w:t>Podaci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isplaćenim</w:t>
      </w:r>
      <w:r w:rsidRPr="00AF3A4D">
        <w:rPr>
          <w:color w:val="000000"/>
        </w:rPr>
        <w:t xml:space="preserve"> platama</w:t>
      </w:r>
      <w:r w:rsidRPr="00AF3A4D">
        <w:rPr>
          <w:color w:val="000000"/>
        </w:rPr>
        <w:t>, zaradama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drugim</w:t>
      </w:r>
      <w:r w:rsidRPr="00AF3A4D">
        <w:rPr>
          <w:color w:val="000000"/>
        </w:rPr>
        <w:t xml:space="preserve"> primanjima</w:t>
      </w:r>
    </w:p>
    <w:p w14:paraId="4F53C055" w14:textId="5A4E7D71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24.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informator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unose</w:t>
      </w:r>
      <w:r w:rsidRPr="00AF3A4D">
        <w:rPr>
          <w:color w:val="000000"/>
        </w:rPr>
        <w:t xml:space="preserve"> podaci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ukupnom</w:t>
      </w:r>
      <w:r w:rsidRPr="00AF3A4D">
        <w:rPr>
          <w:color w:val="000000"/>
        </w:rPr>
        <w:t xml:space="preserve"> (zbirnom</w:t>
      </w:r>
      <w:r w:rsidRPr="00AF3A4D">
        <w:rPr>
          <w:color w:val="000000"/>
        </w:rPr>
        <w:t>) iznosu</w:t>
      </w:r>
      <w:r w:rsidRPr="00AF3A4D">
        <w:rPr>
          <w:color w:val="000000"/>
        </w:rPr>
        <w:t xml:space="preserve"> isplaćenih</w:t>
      </w:r>
      <w:r w:rsidRPr="00AF3A4D">
        <w:rPr>
          <w:color w:val="000000"/>
        </w:rPr>
        <w:t xml:space="preserve"> plata</w:t>
      </w:r>
      <w:r w:rsidRPr="00AF3A4D">
        <w:rPr>
          <w:color w:val="000000"/>
        </w:rPr>
        <w:t>, odnosno</w:t>
      </w:r>
      <w:r w:rsidRPr="00AF3A4D">
        <w:rPr>
          <w:color w:val="000000"/>
        </w:rPr>
        <w:t xml:space="preserve"> zarada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drugih</w:t>
      </w:r>
      <w:r w:rsidRPr="00AF3A4D">
        <w:rPr>
          <w:color w:val="000000"/>
        </w:rPr>
        <w:t xml:space="preserve"> primanja</w:t>
      </w:r>
      <w:r w:rsidRPr="00AF3A4D">
        <w:rPr>
          <w:color w:val="000000"/>
        </w:rPr>
        <w:t xml:space="preserve"> rukovodilaca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zaposlenih</w:t>
      </w:r>
      <w:r w:rsidRPr="00AF3A4D">
        <w:rPr>
          <w:color w:val="000000"/>
        </w:rPr>
        <w:t>, po</w:t>
      </w:r>
      <w:r w:rsidRPr="00AF3A4D">
        <w:rPr>
          <w:color w:val="000000"/>
        </w:rPr>
        <w:t xml:space="preserve"> kategorijama</w:t>
      </w:r>
      <w:r w:rsidRPr="00AF3A4D">
        <w:rPr>
          <w:color w:val="000000"/>
        </w:rPr>
        <w:t>.</w:t>
      </w:r>
    </w:p>
    <w:p w14:paraId="5B066F98" w14:textId="2CFD23F9" w:rsidR="00950D51" w:rsidRPr="00AF3A4D" w:rsidRDefault="00AF3A4D" w:rsidP="00892D38">
      <w:pPr>
        <w:spacing w:after="150"/>
        <w:jc w:val="both"/>
        <w:rPr>
          <w:color w:val="000000"/>
        </w:rPr>
      </w:pPr>
      <w:r w:rsidRPr="00AF3A4D">
        <w:rPr>
          <w:color w:val="000000"/>
        </w:rPr>
        <w:t>U</w:t>
      </w:r>
      <w:r w:rsidRPr="00AF3A4D">
        <w:rPr>
          <w:color w:val="000000"/>
        </w:rPr>
        <w:t xml:space="preserve"> informator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unose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podaci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visini</w:t>
      </w:r>
      <w:r w:rsidRPr="00AF3A4D">
        <w:rPr>
          <w:color w:val="000000"/>
        </w:rPr>
        <w:t xml:space="preserve"> plate</w:t>
      </w:r>
      <w:r w:rsidRPr="00AF3A4D">
        <w:rPr>
          <w:color w:val="000000"/>
        </w:rPr>
        <w:t xml:space="preserve"> organa</w:t>
      </w:r>
      <w:r w:rsidRPr="00AF3A4D">
        <w:rPr>
          <w:color w:val="000000"/>
        </w:rPr>
        <w:t xml:space="preserve"> rukovođenja</w:t>
      </w:r>
      <w:r w:rsidRPr="00AF3A4D">
        <w:rPr>
          <w:color w:val="000000"/>
        </w:rPr>
        <w:t>, odnosno</w:t>
      </w:r>
      <w:r w:rsidRPr="00AF3A4D">
        <w:rPr>
          <w:color w:val="000000"/>
        </w:rPr>
        <w:t xml:space="preserve"> upravljanja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rukovodilaca</w:t>
      </w:r>
      <w:r w:rsidRPr="00AF3A4D">
        <w:rPr>
          <w:color w:val="000000"/>
        </w:rPr>
        <w:t xml:space="preserve"> organizacionih</w:t>
      </w:r>
      <w:r w:rsidRPr="00AF3A4D">
        <w:rPr>
          <w:color w:val="000000"/>
        </w:rPr>
        <w:t xml:space="preserve"> jedinica</w:t>
      </w:r>
      <w:r w:rsidRPr="00AF3A4D">
        <w:rPr>
          <w:color w:val="000000"/>
        </w:rPr>
        <w:t>, pojedinačno</w:t>
      </w:r>
      <w:r w:rsidRPr="00AF3A4D">
        <w:rPr>
          <w:color w:val="000000"/>
        </w:rPr>
        <w:t>, bez</w:t>
      </w:r>
      <w:r w:rsidRPr="00AF3A4D">
        <w:rPr>
          <w:color w:val="000000"/>
        </w:rPr>
        <w:t xml:space="preserve"> dodataka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odbitaka</w:t>
      </w:r>
      <w:r w:rsidRPr="00AF3A4D">
        <w:rPr>
          <w:color w:val="000000"/>
        </w:rPr>
        <w:t>.</w:t>
      </w:r>
    </w:p>
    <w:p w14:paraId="1E3F1C8E" w14:textId="77777777" w:rsidR="00892D38" w:rsidRPr="00AF3A4D" w:rsidRDefault="00892D38" w:rsidP="00892D38">
      <w:pPr>
        <w:spacing w:after="150"/>
        <w:jc w:val="both"/>
      </w:pPr>
    </w:p>
    <w:p w14:paraId="20F3F795" w14:textId="17FA46BD" w:rsidR="00950D51" w:rsidRPr="00AF3A4D" w:rsidRDefault="00AF3A4D" w:rsidP="00892D38">
      <w:pPr>
        <w:spacing w:after="120"/>
        <w:jc w:val="center"/>
      </w:pPr>
      <w:r w:rsidRPr="00AF3A4D">
        <w:rPr>
          <w:color w:val="000000"/>
        </w:rPr>
        <w:t>Podaci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sredstvima</w:t>
      </w:r>
      <w:r w:rsidRPr="00AF3A4D">
        <w:rPr>
          <w:color w:val="000000"/>
        </w:rPr>
        <w:t xml:space="preserve"> rada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objektima</w:t>
      </w:r>
      <w:r w:rsidRPr="00AF3A4D">
        <w:rPr>
          <w:color w:val="000000"/>
        </w:rPr>
        <w:t xml:space="preserve"> koje</w:t>
      </w:r>
      <w:r w:rsidRPr="00AF3A4D">
        <w:rPr>
          <w:color w:val="000000"/>
        </w:rPr>
        <w:t xml:space="preserve"> organ</w:t>
      </w:r>
      <w:r w:rsidRPr="00AF3A4D">
        <w:rPr>
          <w:color w:val="000000"/>
        </w:rPr>
        <w:t xml:space="preserve"> poseduje</w:t>
      </w:r>
      <w:r w:rsidRPr="00AF3A4D">
        <w:rPr>
          <w:color w:val="000000"/>
        </w:rPr>
        <w:t>, odnosno</w:t>
      </w:r>
      <w:r w:rsidRPr="00AF3A4D">
        <w:rPr>
          <w:color w:val="000000"/>
        </w:rPr>
        <w:t xml:space="preserve"> koristi</w:t>
      </w:r>
    </w:p>
    <w:p w14:paraId="4A6DCF0B" w14:textId="6276BB1C" w:rsidR="00950D51" w:rsidRPr="00AF3A4D" w:rsidRDefault="00AF3A4D" w:rsidP="00892D38">
      <w:pPr>
        <w:spacing w:after="150"/>
        <w:jc w:val="both"/>
        <w:rPr>
          <w:color w:val="000000"/>
        </w:rPr>
      </w:pPr>
      <w:r w:rsidRPr="00AF3A4D">
        <w:rPr>
          <w:color w:val="000000"/>
        </w:rPr>
        <w:t>25. U</w:t>
      </w:r>
      <w:r w:rsidRPr="00AF3A4D">
        <w:rPr>
          <w:color w:val="000000"/>
        </w:rPr>
        <w:t xml:space="preserve"> informator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unose</w:t>
      </w:r>
      <w:r w:rsidRPr="00AF3A4D">
        <w:rPr>
          <w:color w:val="000000"/>
        </w:rPr>
        <w:t xml:space="preserve"> podaci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nepokretnostima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pokretnim</w:t>
      </w:r>
      <w:r w:rsidRPr="00AF3A4D">
        <w:rPr>
          <w:color w:val="000000"/>
        </w:rPr>
        <w:t xml:space="preserve"> stvarima</w:t>
      </w:r>
      <w:r w:rsidRPr="00AF3A4D">
        <w:rPr>
          <w:color w:val="000000"/>
        </w:rPr>
        <w:t xml:space="preserve"> veće</w:t>
      </w:r>
      <w:r w:rsidRPr="00AF3A4D">
        <w:rPr>
          <w:color w:val="000000"/>
        </w:rPr>
        <w:t xml:space="preserve"> vrednosti</w:t>
      </w:r>
      <w:r w:rsidRPr="00AF3A4D">
        <w:rPr>
          <w:color w:val="000000"/>
        </w:rPr>
        <w:t xml:space="preserve"> uz</w:t>
      </w:r>
      <w:r w:rsidRPr="00AF3A4D">
        <w:rPr>
          <w:color w:val="000000"/>
        </w:rPr>
        <w:t xml:space="preserve"> naznaku</w:t>
      </w:r>
      <w:r w:rsidRPr="00AF3A4D">
        <w:rPr>
          <w:color w:val="000000"/>
        </w:rPr>
        <w:t xml:space="preserve"> organa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 xml:space="preserve"> da</w:t>
      </w:r>
      <w:r w:rsidRPr="00AF3A4D">
        <w:rPr>
          <w:color w:val="000000"/>
        </w:rPr>
        <w:t xml:space="preserve"> li</w:t>
      </w:r>
      <w:r w:rsidRPr="00AF3A4D">
        <w:rPr>
          <w:color w:val="000000"/>
        </w:rPr>
        <w:t xml:space="preserve"> nepokretnosti</w:t>
      </w:r>
      <w:r w:rsidRPr="00AF3A4D">
        <w:rPr>
          <w:color w:val="000000"/>
        </w:rPr>
        <w:t xml:space="preserve"> odnosno</w:t>
      </w:r>
      <w:r w:rsidRPr="00AF3A4D">
        <w:rPr>
          <w:color w:val="000000"/>
        </w:rPr>
        <w:t xml:space="preserve"> pokretne</w:t>
      </w:r>
      <w:r w:rsidRPr="00AF3A4D">
        <w:rPr>
          <w:color w:val="000000"/>
        </w:rPr>
        <w:t xml:space="preserve"> stvari</w:t>
      </w:r>
      <w:r w:rsidRPr="00AF3A4D">
        <w:rPr>
          <w:color w:val="000000"/>
        </w:rPr>
        <w:t xml:space="preserve"> veće</w:t>
      </w:r>
      <w:r w:rsidRPr="00AF3A4D">
        <w:rPr>
          <w:color w:val="000000"/>
        </w:rPr>
        <w:t xml:space="preserve"> vrednosti</w:t>
      </w:r>
      <w:r w:rsidRPr="00AF3A4D">
        <w:rPr>
          <w:color w:val="000000"/>
        </w:rPr>
        <w:t xml:space="preserve"> predstavljaju</w:t>
      </w:r>
      <w:r w:rsidRPr="00AF3A4D">
        <w:rPr>
          <w:color w:val="000000"/>
        </w:rPr>
        <w:t xml:space="preserve"> njegovu</w:t>
      </w:r>
      <w:r w:rsidRPr="00AF3A4D">
        <w:rPr>
          <w:color w:val="000000"/>
        </w:rPr>
        <w:t xml:space="preserve"> imovinu</w:t>
      </w:r>
      <w:r w:rsidRPr="00AF3A4D">
        <w:rPr>
          <w:color w:val="000000"/>
        </w:rPr>
        <w:t xml:space="preserve"> ili</w:t>
      </w:r>
      <w:r w:rsidRPr="00AF3A4D">
        <w:rPr>
          <w:color w:val="000000"/>
        </w:rPr>
        <w:t xml:space="preserve"> ih</w:t>
      </w:r>
      <w:r w:rsidRPr="00AF3A4D">
        <w:rPr>
          <w:color w:val="000000"/>
        </w:rPr>
        <w:t xml:space="preserve"> koristi</w:t>
      </w:r>
      <w:r w:rsidRPr="00AF3A4D">
        <w:rPr>
          <w:color w:val="000000"/>
        </w:rPr>
        <w:t xml:space="preserve"> po</w:t>
      </w:r>
      <w:r w:rsidRPr="00AF3A4D">
        <w:rPr>
          <w:color w:val="000000"/>
        </w:rPr>
        <w:t xml:space="preserve"> osnovu</w:t>
      </w:r>
      <w:r w:rsidRPr="00AF3A4D">
        <w:rPr>
          <w:color w:val="000000"/>
        </w:rPr>
        <w:t xml:space="preserve"> međunarodne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druge</w:t>
      </w:r>
      <w:r w:rsidRPr="00AF3A4D">
        <w:rPr>
          <w:color w:val="000000"/>
        </w:rPr>
        <w:t xml:space="preserve"> saradnje</w:t>
      </w:r>
      <w:r w:rsidRPr="00AF3A4D">
        <w:rPr>
          <w:color w:val="000000"/>
        </w:rPr>
        <w:t xml:space="preserve"> ili</w:t>
      </w:r>
      <w:r w:rsidRPr="00AF3A4D">
        <w:rPr>
          <w:color w:val="000000"/>
        </w:rPr>
        <w:t xml:space="preserve"> po</w:t>
      </w:r>
      <w:r w:rsidRPr="00AF3A4D">
        <w:rPr>
          <w:color w:val="000000"/>
        </w:rPr>
        <w:t xml:space="preserve"> nekom</w:t>
      </w:r>
      <w:r w:rsidRPr="00AF3A4D">
        <w:rPr>
          <w:color w:val="000000"/>
        </w:rPr>
        <w:t xml:space="preserve"> drugom</w:t>
      </w:r>
      <w:r w:rsidRPr="00AF3A4D">
        <w:rPr>
          <w:color w:val="000000"/>
        </w:rPr>
        <w:t xml:space="preserve"> pravnom</w:t>
      </w:r>
      <w:r w:rsidRPr="00AF3A4D">
        <w:rPr>
          <w:color w:val="000000"/>
        </w:rPr>
        <w:t xml:space="preserve"> osnovu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kom</w:t>
      </w:r>
      <w:r w:rsidRPr="00AF3A4D">
        <w:rPr>
          <w:color w:val="000000"/>
        </w:rPr>
        <w:t>.</w:t>
      </w:r>
    </w:p>
    <w:p w14:paraId="41BF0A7D" w14:textId="77777777" w:rsidR="00892D38" w:rsidRPr="00AF3A4D" w:rsidRDefault="00892D38" w:rsidP="00892D38">
      <w:pPr>
        <w:spacing w:after="150"/>
        <w:jc w:val="both"/>
      </w:pPr>
    </w:p>
    <w:p w14:paraId="71ACB082" w14:textId="40B1F774" w:rsidR="00950D51" w:rsidRPr="00AF3A4D" w:rsidRDefault="00AF3A4D" w:rsidP="00892D38">
      <w:pPr>
        <w:spacing w:after="120"/>
        <w:jc w:val="center"/>
      </w:pPr>
      <w:r w:rsidRPr="00AF3A4D">
        <w:rPr>
          <w:color w:val="000000"/>
        </w:rPr>
        <w:t>Čuvanje</w:t>
      </w:r>
      <w:r w:rsidRPr="00AF3A4D">
        <w:rPr>
          <w:color w:val="000000"/>
        </w:rPr>
        <w:t xml:space="preserve"> nosača</w:t>
      </w:r>
      <w:r w:rsidRPr="00AF3A4D">
        <w:rPr>
          <w:color w:val="000000"/>
        </w:rPr>
        <w:t xml:space="preserve"> informacija</w:t>
      </w:r>
    </w:p>
    <w:p w14:paraId="08FC716D" w14:textId="21A9819C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26. U</w:t>
      </w:r>
      <w:r w:rsidRPr="00AF3A4D">
        <w:rPr>
          <w:color w:val="000000"/>
        </w:rPr>
        <w:t xml:space="preserve"> informator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unose</w:t>
      </w:r>
      <w:r w:rsidRPr="00AF3A4D">
        <w:rPr>
          <w:color w:val="000000"/>
        </w:rPr>
        <w:t xml:space="preserve"> podaci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vrstama</w:t>
      </w:r>
      <w:r w:rsidRPr="00AF3A4D">
        <w:rPr>
          <w:color w:val="000000"/>
        </w:rPr>
        <w:t xml:space="preserve"> nosača</w:t>
      </w:r>
      <w:r w:rsidRPr="00AF3A4D">
        <w:rPr>
          <w:color w:val="000000"/>
        </w:rPr>
        <w:t xml:space="preserve"> informacija</w:t>
      </w:r>
      <w:r w:rsidRPr="00AF3A4D">
        <w:rPr>
          <w:color w:val="000000"/>
        </w:rPr>
        <w:t xml:space="preserve"> koje</w:t>
      </w:r>
      <w:r w:rsidRPr="00AF3A4D">
        <w:rPr>
          <w:color w:val="000000"/>
        </w:rPr>
        <w:t xml:space="preserve"> organ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 xml:space="preserve"> poseduje</w:t>
      </w:r>
      <w:r w:rsidRPr="00AF3A4D">
        <w:rPr>
          <w:color w:val="000000"/>
        </w:rPr>
        <w:t>, mestu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načinu</w:t>
      </w:r>
      <w:r w:rsidRPr="00AF3A4D">
        <w:rPr>
          <w:color w:val="000000"/>
        </w:rPr>
        <w:t xml:space="preserve"> njihovog</w:t>
      </w:r>
      <w:r w:rsidRPr="00AF3A4D">
        <w:rPr>
          <w:color w:val="000000"/>
        </w:rPr>
        <w:t xml:space="preserve"> čuvanja</w:t>
      </w:r>
      <w:r w:rsidRPr="00AF3A4D">
        <w:rPr>
          <w:color w:val="000000"/>
        </w:rPr>
        <w:t>.</w:t>
      </w:r>
    </w:p>
    <w:p w14:paraId="5798225C" w14:textId="69C0F8F3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Informacije</w:t>
      </w:r>
      <w:r w:rsidRPr="00AF3A4D">
        <w:rPr>
          <w:color w:val="000000"/>
        </w:rPr>
        <w:t xml:space="preserve"> obuhvataju</w:t>
      </w:r>
      <w:r w:rsidRPr="00AF3A4D">
        <w:rPr>
          <w:color w:val="000000"/>
        </w:rPr>
        <w:t xml:space="preserve"> podatke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datotekama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bazama</w:t>
      </w:r>
      <w:r w:rsidRPr="00AF3A4D">
        <w:rPr>
          <w:color w:val="000000"/>
        </w:rPr>
        <w:t xml:space="preserve"> podataka</w:t>
      </w:r>
      <w:r w:rsidRPr="00AF3A4D">
        <w:rPr>
          <w:color w:val="000000"/>
        </w:rPr>
        <w:t>, programski</w:t>
      </w:r>
      <w:r w:rsidRPr="00AF3A4D">
        <w:rPr>
          <w:color w:val="000000"/>
        </w:rPr>
        <w:t xml:space="preserve"> k</w:t>
      </w:r>
      <w:r w:rsidRPr="00AF3A4D">
        <w:rPr>
          <w:color w:val="000000"/>
        </w:rPr>
        <w:t>ôd</w:t>
      </w:r>
      <w:r w:rsidRPr="00AF3A4D">
        <w:rPr>
          <w:color w:val="000000"/>
        </w:rPr>
        <w:t>, konfiguraciju</w:t>
      </w:r>
      <w:r w:rsidRPr="00AF3A4D">
        <w:rPr>
          <w:color w:val="000000"/>
        </w:rPr>
        <w:t xml:space="preserve"> hardverskih</w:t>
      </w:r>
      <w:r w:rsidRPr="00AF3A4D">
        <w:rPr>
          <w:color w:val="000000"/>
        </w:rPr>
        <w:t xml:space="preserve"> komponenata</w:t>
      </w:r>
      <w:r w:rsidRPr="00AF3A4D">
        <w:rPr>
          <w:color w:val="000000"/>
        </w:rPr>
        <w:t>, tehničku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korisničku</w:t>
      </w:r>
      <w:r w:rsidRPr="00AF3A4D">
        <w:rPr>
          <w:color w:val="000000"/>
        </w:rPr>
        <w:t xml:space="preserve"> dokumentaciju</w:t>
      </w:r>
      <w:r w:rsidRPr="00AF3A4D">
        <w:rPr>
          <w:color w:val="000000"/>
        </w:rPr>
        <w:t>, zapise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korišćenju</w:t>
      </w:r>
      <w:r w:rsidRPr="00AF3A4D">
        <w:rPr>
          <w:color w:val="000000"/>
        </w:rPr>
        <w:t xml:space="preserve"> hardverskih</w:t>
      </w:r>
      <w:r w:rsidRPr="00AF3A4D">
        <w:rPr>
          <w:color w:val="000000"/>
        </w:rPr>
        <w:t xml:space="preserve"> komponenti</w:t>
      </w:r>
      <w:r w:rsidRPr="00AF3A4D">
        <w:rPr>
          <w:color w:val="000000"/>
        </w:rPr>
        <w:t>, unutrašnje</w:t>
      </w:r>
      <w:r w:rsidRPr="00AF3A4D">
        <w:rPr>
          <w:color w:val="000000"/>
        </w:rPr>
        <w:t xml:space="preserve"> opšte</w:t>
      </w:r>
      <w:r w:rsidRPr="00AF3A4D">
        <w:rPr>
          <w:color w:val="000000"/>
        </w:rPr>
        <w:t xml:space="preserve"> akte</w:t>
      </w:r>
      <w:r w:rsidRPr="00AF3A4D">
        <w:rPr>
          <w:color w:val="000000"/>
        </w:rPr>
        <w:t>, procedure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slično</w:t>
      </w:r>
      <w:r w:rsidRPr="00AF3A4D">
        <w:rPr>
          <w:color w:val="000000"/>
        </w:rPr>
        <w:t>.</w:t>
      </w:r>
    </w:p>
    <w:p w14:paraId="026B135E" w14:textId="3E7895BE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lastRenderedPageBreak/>
        <w:t>Organ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 xml:space="preserve"> navodi</w:t>
      </w:r>
      <w:r w:rsidRPr="00AF3A4D">
        <w:rPr>
          <w:color w:val="000000"/>
        </w:rPr>
        <w:t xml:space="preserve"> koje</w:t>
      </w:r>
      <w:r w:rsidRPr="00AF3A4D">
        <w:rPr>
          <w:color w:val="000000"/>
        </w:rPr>
        <w:t xml:space="preserve"> je</w:t>
      </w:r>
      <w:r w:rsidRPr="00AF3A4D">
        <w:rPr>
          <w:color w:val="000000"/>
        </w:rPr>
        <w:t xml:space="preserve"> procedure</w:t>
      </w:r>
      <w:r w:rsidRPr="00AF3A4D">
        <w:rPr>
          <w:color w:val="000000"/>
        </w:rPr>
        <w:t xml:space="preserve"> uspostavio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nivoe</w:t>
      </w:r>
      <w:r w:rsidRPr="00AF3A4D">
        <w:rPr>
          <w:color w:val="000000"/>
        </w:rPr>
        <w:t xml:space="preserve"> pristupa</w:t>
      </w:r>
      <w:r w:rsidRPr="00AF3A4D">
        <w:rPr>
          <w:color w:val="000000"/>
        </w:rPr>
        <w:t xml:space="preserve"> odredio</w:t>
      </w:r>
      <w:r w:rsidRPr="00AF3A4D">
        <w:rPr>
          <w:color w:val="000000"/>
        </w:rPr>
        <w:t xml:space="preserve"> (fizička</w:t>
      </w:r>
      <w:r w:rsidRPr="00AF3A4D">
        <w:rPr>
          <w:color w:val="000000"/>
        </w:rPr>
        <w:t>, hardverska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softverska</w:t>
      </w:r>
      <w:r w:rsidRPr="00AF3A4D">
        <w:rPr>
          <w:color w:val="000000"/>
        </w:rPr>
        <w:t xml:space="preserve"> kontrola</w:t>
      </w:r>
      <w:r w:rsidRPr="00AF3A4D">
        <w:rPr>
          <w:color w:val="000000"/>
        </w:rPr>
        <w:t xml:space="preserve"> pristupa</w:t>
      </w:r>
      <w:r w:rsidRPr="00AF3A4D">
        <w:rPr>
          <w:color w:val="000000"/>
        </w:rPr>
        <w:t>) za</w:t>
      </w:r>
      <w:r w:rsidRPr="00AF3A4D">
        <w:rPr>
          <w:color w:val="000000"/>
        </w:rPr>
        <w:t xml:space="preserve"> upravljanje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čuvanje</w:t>
      </w:r>
      <w:r w:rsidRPr="00AF3A4D">
        <w:rPr>
          <w:color w:val="000000"/>
        </w:rPr>
        <w:t xml:space="preserve"> nosača</w:t>
      </w:r>
      <w:r w:rsidRPr="00AF3A4D">
        <w:rPr>
          <w:color w:val="000000"/>
        </w:rPr>
        <w:t xml:space="preserve"> informacija</w:t>
      </w:r>
      <w:r w:rsidRPr="00AF3A4D">
        <w:rPr>
          <w:color w:val="000000"/>
        </w:rPr>
        <w:t>.</w:t>
      </w:r>
    </w:p>
    <w:p w14:paraId="60D2BEDC" w14:textId="5610E0E5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Ukoliko</w:t>
      </w:r>
      <w:r w:rsidRPr="00AF3A4D">
        <w:rPr>
          <w:color w:val="000000"/>
        </w:rPr>
        <w:t xml:space="preserve"> organ</w:t>
      </w:r>
      <w:r w:rsidRPr="00AF3A4D">
        <w:rPr>
          <w:color w:val="000000"/>
        </w:rPr>
        <w:t xml:space="preserve"> čuva</w:t>
      </w:r>
      <w:r w:rsidRPr="00AF3A4D">
        <w:rPr>
          <w:color w:val="000000"/>
        </w:rPr>
        <w:t xml:space="preserve"> informacije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okviru</w:t>
      </w:r>
      <w:r w:rsidRPr="00AF3A4D">
        <w:rPr>
          <w:color w:val="000000"/>
        </w:rPr>
        <w:t xml:space="preserve"> informaciono</w:t>
      </w:r>
      <w:r w:rsidRPr="00AF3A4D">
        <w:rPr>
          <w:color w:val="000000"/>
        </w:rPr>
        <w:t>-komunikacionog</w:t>
      </w:r>
      <w:r w:rsidRPr="00AF3A4D">
        <w:rPr>
          <w:color w:val="000000"/>
        </w:rPr>
        <w:t xml:space="preserve"> sistema</w:t>
      </w:r>
      <w:r w:rsidRPr="00AF3A4D">
        <w:rPr>
          <w:color w:val="000000"/>
        </w:rPr>
        <w:t>, navode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preduzete</w:t>
      </w:r>
      <w:r w:rsidRPr="00AF3A4D">
        <w:rPr>
          <w:color w:val="000000"/>
        </w:rPr>
        <w:t xml:space="preserve"> mere</w:t>
      </w:r>
      <w:r w:rsidRPr="00AF3A4D">
        <w:rPr>
          <w:color w:val="000000"/>
        </w:rPr>
        <w:t xml:space="preserve"> prevencije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zaštite</w:t>
      </w:r>
      <w:r w:rsidRPr="00AF3A4D">
        <w:rPr>
          <w:color w:val="000000"/>
        </w:rPr>
        <w:t xml:space="preserve"> od</w:t>
      </w:r>
      <w:r w:rsidRPr="00AF3A4D">
        <w:rPr>
          <w:color w:val="000000"/>
        </w:rPr>
        <w:t xml:space="preserve"> bezbednosnih</w:t>
      </w:r>
      <w:r w:rsidRPr="00AF3A4D">
        <w:rPr>
          <w:color w:val="000000"/>
        </w:rPr>
        <w:t xml:space="preserve"> rizika</w:t>
      </w:r>
      <w:r w:rsidRPr="00AF3A4D">
        <w:rPr>
          <w:color w:val="000000"/>
        </w:rPr>
        <w:t>.</w:t>
      </w:r>
    </w:p>
    <w:p w14:paraId="0FF0E33B" w14:textId="755FF4DD" w:rsidR="00950D51" w:rsidRPr="00AF3A4D" w:rsidRDefault="00AF3A4D" w:rsidP="00892D38">
      <w:pPr>
        <w:spacing w:after="150"/>
        <w:jc w:val="both"/>
        <w:rPr>
          <w:color w:val="000000"/>
        </w:rPr>
      </w:pPr>
      <w:r w:rsidRPr="00AF3A4D">
        <w:rPr>
          <w:color w:val="000000"/>
        </w:rPr>
        <w:t>Ukoliko</w:t>
      </w:r>
      <w:r w:rsidRPr="00AF3A4D">
        <w:rPr>
          <w:color w:val="000000"/>
        </w:rPr>
        <w:t xml:space="preserve"> su</w:t>
      </w:r>
      <w:r w:rsidRPr="00AF3A4D">
        <w:rPr>
          <w:color w:val="000000"/>
        </w:rPr>
        <w:t xml:space="preserve"> neke</w:t>
      </w:r>
      <w:r w:rsidRPr="00AF3A4D">
        <w:rPr>
          <w:color w:val="000000"/>
        </w:rPr>
        <w:t xml:space="preserve"> informacije</w:t>
      </w:r>
      <w:r w:rsidRPr="00AF3A4D">
        <w:rPr>
          <w:color w:val="000000"/>
        </w:rPr>
        <w:t xml:space="preserve"> nastale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radu</w:t>
      </w:r>
      <w:r w:rsidRPr="00AF3A4D">
        <w:rPr>
          <w:color w:val="000000"/>
        </w:rPr>
        <w:t xml:space="preserve"> ili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vezi</w:t>
      </w:r>
      <w:r w:rsidRPr="00AF3A4D">
        <w:rPr>
          <w:color w:val="000000"/>
        </w:rPr>
        <w:t xml:space="preserve"> sa</w:t>
      </w:r>
      <w:r w:rsidRPr="00AF3A4D">
        <w:rPr>
          <w:color w:val="000000"/>
        </w:rPr>
        <w:t xml:space="preserve"> radom</w:t>
      </w:r>
      <w:r w:rsidRPr="00AF3A4D">
        <w:rPr>
          <w:color w:val="000000"/>
        </w:rPr>
        <w:t xml:space="preserve"> organa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 xml:space="preserve"> pohranjene</w:t>
      </w:r>
      <w:r w:rsidRPr="00AF3A4D">
        <w:rPr>
          <w:color w:val="000000"/>
        </w:rPr>
        <w:t xml:space="preserve"> na</w:t>
      </w:r>
      <w:r w:rsidRPr="00AF3A4D">
        <w:rPr>
          <w:color w:val="000000"/>
        </w:rPr>
        <w:t xml:space="preserve"> nosačima</w:t>
      </w:r>
      <w:r w:rsidRPr="00AF3A4D">
        <w:rPr>
          <w:color w:val="000000"/>
        </w:rPr>
        <w:t xml:space="preserve"> informacija</w:t>
      </w:r>
      <w:r w:rsidRPr="00AF3A4D">
        <w:rPr>
          <w:color w:val="000000"/>
        </w:rPr>
        <w:t xml:space="preserve"> koje</w:t>
      </w:r>
      <w:r w:rsidRPr="00AF3A4D">
        <w:rPr>
          <w:color w:val="000000"/>
        </w:rPr>
        <w:t xml:space="preserve"> čuva</w:t>
      </w:r>
      <w:r w:rsidRPr="00AF3A4D">
        <w:rPr>
          <w:color w:val="000000"/>
        </w:rPr>
        <w:t xml:space="preserve"> drugi</w:t>
      </w:r>
      <w:r w:rsidRPr="00AF3A4D">
        <w:rPr>
          <w:color w:val="000000"/>
        </w:rPr>
        <w:t xml:space="preserve"> organ</w:t>
      </w:r>
      <w:r w:rsidRPr="00AF3A4D">
        <w:rPr>
          <w:color w:val="000000"/>
        </w:rPr>
        <w:t xml:space="preserve"> (npr</w:t>
      </w:r>
      <w:r w:rsidRPr="00AF3A4D">
        <w:rPr>
          <w:color w:val="000000"/>
        </w:rPr>
        <w:t>. zajednička</w:t>
      </w:r>
      <w:r w:rsidRPr="00AF3A4D">
        <w:rPr>
          <w:color w:val="000000"/>
        </w:rPr>
        <w:t xml:space="preserve"> pisarnica</w:t>
      </w:r>
      <w:r w:rsidRPr="00AF3A4D">
        <w:rPr>
          <w:color w:val="000000"/>
        </w:rPr>
        <w:t xml:space="preserve"> republičkih</w:t>
      </w:r>
      <w:r w:rsidRPr="00AF3A4D">
        <w:rPr>
          <w:color w:val="000000"/>
        </w:rPr>
        <w:t xml:space="preserve"> organa</w:t>
      </w:r>
      <w:r w:rsidRPr="00AF3A4D">
        <w:rPr>
          <w:color w:val="000000"/>
        </w:rPr>
        <w:t>, arhiv</w:t>
      </w:r>
      <w:r w:rsidRPr="00AF3A4D">
        <w:rPr>
          <w:color w:val="000000"/>
        </w:rPr>
        <w:t xml:space="preserve"> grada</w:t>
      </w:r>
      <w:r w:rsidRPr="00AF3A4D">
        <w:rPr>
          <w:color w:val="000000"/>
        </w:rPr>
        <w:t>), u</w:t>
      </w:r>
      <w:r w:rsidRPr="00AF3A4D">
        <w:rPr>
          <w:color w:val="000000"/>
        </w:rPr>
        <w:t xml:space="preserve"> informator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unosi</w:t>
      </w:r>
      <w:r w:rsidRPr="00AF3A4D">
        <w:rPr>
          <w:color w:val="000000"/>
        </w:rPr>
        <w:t xml:space="preserve"> podatak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tome</w:t>
      </w:r>
      <w:r w:rsidRPr="00AF3A4D">
        <w:rPr>
          <w:color w:val="000000"/>
        </w:rPr>
        <w:t>.</w:t>
      </w:r>
    </w:p>
    <w:p w14:paraId="420C0695" w14:textId="77777777" w:rsidR="00892D38" w:rsidRPr="00AF3A4D" w:rsidRDefault="00892D38" w:rsidP="00892D38">
      <w:pPr>
        <w:spacing w:after="150"/>
        <w:jc w:val="both"/>
      </w:pPr>
    </w:p>
    <w:p w14:paraId="274A08BB" w14:textId="5B87ACEB" w:rsidR="00950D51" w:rsidRPr="00AF3A4D" w:rsidRDefault="00AF3A4D" w:rsidP="00892D38">
      <w:pPr>
        <w:spacing w:after="120"/>
        <w:jc w:val="center"/>
      </w:pPr>
      <w:r w:rsidRPr="00AF3A4D">
        <w:rPr>
          <w:color w:val="000000"/>
        </w:rPr>
        <w:t>Vrste</w:t>
      </w:r>
      <w:r w:rsidRPr="00AF3A4D">
        <w:rPr>
          <w:color w:val="000000"/>
        </w:rPr>
        <w:t xml:space="preserve"> informacija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posedu</w:t>
      </w:r>
      <w:r w:rsidRPr="00AF3A4D">
        <w:rPr>
          <w:color w:val="000000"/>
        </w:rPr>
        <w:t>, uključujući</w:t>
      </w:r>
      <w:r w:rsidRPr="00AF3A4D">
        <w:rPr>
          <w:color w:val="000000"/>
        </w:rPr>
        <w:t xml:space="preserve"> sadržaj</w:t>
      </w:r>
      <w:r w:rsidRPr="00AF3A4D">
        <w:rPr>
          <w:color w:val="000000"/>
        </w:rPr>
        <w:t xml:space="preserve"> baza</w:t>
      </w:r>
      <w:r w:rsidRPr="00AF3A4D">
        <w:rPr>
          <w:color w:val="000000"/>
        </w:rPr>
        <w:t xml:space="preserve"> podataka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registara</w:t>
      </w:r>
      <w:r w:rsidRPr="00AF3A4D">
        <w:rPr>
          <w:color w:val="000000"/>
        </w:rPr>
        <w:t xml:space="preserve"> kojima</w:t>
      </w:r>
      <w:r w:rsidRPr="00AF3A4D">
        <w:rPr>
          <w:color w:val="000000"/>
        </w:rPr>
        <w:t xml:space="preserve"> rukuje</w:t>
      </w:r>
      <w:r w:rsidRPr="00AF3A4D">
        <w:rPr>
          <w:color w:val="000000"/>
        </w:rPr>
        <w:t xml:space="preserve"> organ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</w:p>
    <w:p w14:paraId="5E3DAD8C" w14:textId="1E0E9B01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27. U</w:t>
      </w:r>
      <w:r w:rsidRPr="00AF3A4D">
        <w:rPr>
          <w:color w:val="000000"/>
        </w:rPr>
        <w:t xml:space="preserve"> informator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unosi</w:t>
      </w:r>
      <w:r w:rsidRPr="00AF3A4D">
        <w:rPr>
          <w:color w:val="000000"/>
        </w:rPr>
        <w:t xml:space="preserve"> spisak</w:t>
      </w:r>
      <w:r w:rsidRPr="00AF3A4D">
        <w:rPr>
          <w:color w:val="000000"/>
        </w:rPr>
        <w:t xml:space="preserve"> svih</w:t>
      </w:r>
      <w:r w:rsidRPr="00AF3A4D">
        <w:rPr>
          <w:color w:val="000000"/>
        </w:rPr>
        <w:t xml:space="preserve"> vrsta</w:t>
      </w:r>
      <w:r w:rsidRPr="00AF3A4D">
        <w:rPr>
          <w:color w:val="000000"/>
        </w:rPr>
        <w:t xml:space="preserve"> informacija</w:t>
      </w:r>
      <w:r w:rsidRPr="00AF3A4D">
        <w:rPr>
          <w:color w:val="000000"/>
        </w:rPr>
        <w:t xml:space="preserve"> koje</w:t>
      </w:r>
      <w:r w:rsidRPr="00AF3A4D">
        <w:rPr>
          <w:color w:val="000000"/>
        </w:rPr>
        <w:t xml:space="preserve"> su</w:t>
      </w:r>
      <w:r w:rsidRPr="00AF3A4D">
        <w:rPr>
          <w:color w:val="000000"/>
        </w:rPr>
        <w:t xml:space="preserve"> nastale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radu</w:t>
      </w:r>
      <w:r w:rsidRPr="00AF3A4D">
        <w:rPr>
          <w:color w:val="000000"/>
        </w:rPr>
        <w:t xml:space="preserve"> ili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vezi</w:t>
      </w:r>
      <w:r w:rsidRPr="00AF3A4D">
        <w:rPr>
          <w:color w:val="000000"/>
        </w:rPr>
        <w:t xml:space="preserve"> sa</w:t>
      </w:r>
      <w:r w:rsidRPr="00AF3A4D">
        <w:rPr>
          <w:color w:val="000000"/>
        </w:rPr>
        <w:t xml:space="preserve"> radom</w:t>
      </w:r>
      <w:r w:rsidRPr="00AF3A4D">
        <w:rPr>
          <w:color w:val="000000"/>
        </w:rPr>
        <w:t xml:space="preserve"> tog</w:t>
      </w:r>
      <w:r w:rsidRPr="00AF3A4D">
        <w:rPr>
          <w:color w:val="000000"/>
        </w:rPr>
        <w:t xml:space="preserve"> organa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koje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nalaze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njegovom</w:t>
      </w:r>
      <w:r w:rsidRPr="00AF3A4D">
        <w:rPr>
          <w:color w:val="000000"/>
        </w:rPr>
        <w:t xml:space="preserve"> posedu</w:t>
      </w:r>
      <w:r w:rsidRPr="00AF3A4D">
        <w:rPr>
          <w:color w:val="000000"/>
        </w:rPr>
        <w:t>, kao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uspostavljeni</w:t>
      </w:r>
      <w:r w:rsidRPr="00AF3A4D">
        <w:rPr>
          <w:color w:val="000000"/>
        </w:rPr>
        <w:t xml:space="preserve"> registri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evidencije</w:t>
      </w:r>
      <w:r w:rsidRPr="00AF3A4D">
        <w:rPr>
          <w:color w:val="000000"/>
        </w:rPr>
        <w:t xml:space="preserve"> iz</w:t>
      </w:r>
      <w:r w:rsidRPr="00AF3A4D">
        <w:rPr>
          <w:color w:val="000000"/>
        </w:rPr>
        <w:t xml:space="preserve"> nadležnosti</w:t>
      </w:r>
      <w:r w:rsidRPr="00AF3A4D">
        <w:rPr>
          <w:color w:val="000000"/>
        </w:rPr>
        <w:t xml:space="preserve"> organa</w:t>
      </w:r>
      <w:r w:rsidRPr="00AF3A4D">
        <w:rPr>
          <w:color w:val="000000"/>
        </w:rPr>
        <w:t>.</w:t>
      </w:r>
    </w:p>
    <w:p w14:paraId="7F37B5DD" w14:textId="7CAC7E97" w:rsidR="00950D51" w:rsidRPr="00AF3A4D" w:rsidRDefault="00AF3A4D" w:rsidP="00892D38">
      <w:pPr>
        <w:spacing w:after="150"/>
        <w:jc w:val="both"/>
        <w:rPr>
          <w:color w:val="000000"/>
        </w:rPr>
      </w:pPr>
      <w:r w:rsidRPr="00AF3A4D">
        <w:rPr>
          <w:color w:val="000000"/>
        </w:rPr>
        <w:t>Organ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 xml:space="preserve"> unosi</w:t>
      </w:r>
      <w:r w:rsidRPr="00AF3A4D">
        <w:rPr>
          <w:color w:val="000000"/>
        </w:rPr>
        <w:t xml:space="preserve"> spisak</w:t>
      </w:r>
      <w:r w:rsidRPr="00AF3A4D">
        <w:rPr>
          <w:color w:val="000000"/>
        </w:rPr>
        <w:t xml:space="preserve"> informacija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uspostavljenih</w:t>
      </w:r>
      <w:r w:rsidRPr="00AF3A4D">
        <w:rPr>
          <w:color w:val="000000"/>
        </w:rPr>
        <w:t xml:space="preserve"> registara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evidencija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elektronskom</w:t>
      </w:r>
      <w:r w:rsidRPr="00AF3A4D">
        <w:rPr>
          <w:color w:val="000000"/>
        </w:rPr>
        <w:t xml:space="preserve"> obliku</w:t>
      </w:r>
      <w:r w:rsidRPr="00AF3A4D">
        <w:rPr>
          <w:color w:val="000000"/>
        </w:rPr>
        <w:t xml:space="preserve"> kao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osnov</w:t>
      </w:r>
      <w:r w:rsidRPr="00AF3A4D">
        <w:rPr>
          <w:color w:val="000000"/>
        </w:rPr>
        <w:t xml:space="preserve"> uspostavljanja</w:t>
      </w:r>
      <w:r w:rsidRPr="00AF3A4D">
        <w:rPr>
          <w:color w:val="000000"/>
        </w:rPr>
        <w:t>, vrstu</w:t>
      </w:r>
      <w:r w:rsidRPr="00AF3A4D">
        <w:rPr>
          <w:color w:val="000000"/>
        </w:rPr>
        <w:t xml:space="preserve"> podataka</w:t>
      </w:r>
      <w:r w:rsidRPr="00AF3A4D">
        <w:rPr>
          <w:color w:val="000000"/>
        </w:rPr>
        <w:t xml:space="preserve"> koji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prikupljaju</w:t>
      </w:r>
      <w:r w:rsidRPr="00AF3A4D">
        <w:rPr>
          <w:color w:val="000000"/>
        </w:rPr>
        <w:t xml:space="preserve"> uz</w:t>
      </w:r>
      <w:r w:rsidRPr="00AF3A4D">
        <w:rPr>
          <w:color w:val="000000"/>
        </w:rPr>
        <w:t xml:space="preserve"> označavanje</w:t>
      </w:r>
      <w:r w:rsidRPr="00AF3A4D">
        <w:rPr>
          <w:color w:val="000000"/>
        </w:rPr>
        <w:t xml:space="preserve"> izvora</w:t>
      </w:r>
      <w:r w:rsidRPr="00AF3A4D">
        <w:rPr>
          <w:color w:val="000000"/>
        </w:rPr>
        <w:t xml:space="preserve"> podataka</w:t>
      </w:r>
      <w:r w:rsidRPr="00AF3A4D">
        <w:rPr>
          <w:color w:val="000000"/>
        </w:rPr>
        <w:t>.</w:t>
      </w:r>
    </w:p>
    <w:p w14:paraId="643E5982" w14:textId="77777777" w:rsidR="00892D38" w:rsidRPr="00AF3A4D" w:rsidRDefault="00892D38" w:rsidP="00892D38">
      <w:pPr>
        <w:spacing w:after="150"/>
        <w:jc w:val="both"/>
      </w:pPr>
    </w:p>
    <w:p w14:paraId="1748CF9B" w14:textId="3E497B3A" w:rsidR="00950D51" w:rsidRPr="00AF3A4D" w:rsidRDefault="00AF3A4D" w:rsidP="00892D38">
      <w:pPr>
        <w:spacing w:after="120"/>
        <w:jc w:val="center"/>
      </w:pPr>
      <w:r w:rsidRPr="00AF3A4D">
        <w:rPr>
          <w:color w:val="000000"/>
        </w:rPr>
        <w:t>Vrste</w:t>
      </w:r>
      <w:r w:rsidRPr="00AF3A4D">
        <w:rPr>
          <w:color w:val="000000"/>
        </w:rPr>
        <w:t xml:space="preserve"> informacija</w:t>
      </w:r>
      <w:r w:rsidRPr="00AF3A4D">
        <w:rPr>
          <w:color w:val="000000"/>
        </w:rPr>
        <w:t xml:space="preserve"> kojima</w:t>
      </w:r>
      <w:r w:rsidRPr="00AF3A4D">
        <w:rPr>
          <w:color w:val="000000"/>
        </w:rPr>
        <w:t xml:space="preserve"> organ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 xml:space="preserve"> omogućava</w:t>
      </w:r>
      <w:r w:rsidRPr="00AF3A4D">
        <w:rPr>
          <w:color w:val="000000"/>
        </w:rPr>
        <w:t xml:space="preserve"> pristup</w:t>
      </w:r>
    </w:p>
    <w:p w14:paraId="5F512B93" w14:textId="01556570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28. U</w:t>
      </w:r>
      <w:r w:rsidRPr="00AF3A4D">
        <w:rPr>
          <w:color w:val="000000"/>
        </w:rPr>
        <w:t xml:space="preserve"> spisak</w:t>
      </w:r>
      <w:r w:rsidRPr="00AF3A4D">
        <w:rPr>
          <w:color w:val="000000"/>
        </w:rPr>
        <w:t xml:space="preserve"> iz</w:t>
      </w:r>
      <w:r w:rsidRPr="00AF3A4D">
        <w:rPr>
          <w:color w:val="000000"/>
        </w:rPr>
        <w:t xml:space="preserve"> tačke</w:t>
      </w:r>
      <w:r w:rsidRPr="00AF3A4D">
        <w:rPr>
          <w:color w:val="000000"/>
        </w:rPr>
        <w:t xml:space="preserve"> 27. stav</w:t>
      </w:r>
      <w:r w:rsidRPr="00AF3A4D">
        <w:rPr>
          <w:color w:val="000000"/>
        </w:rPr>
        <w:t xml:space="preserve"> 1. ovog</w:t>
      </w:r>
      <w:r w:rsidRPr="00AF3A4D">
        <w:rPr>
          <w:color w:val="000000"/>
        </w:rPr>
        <w:t xml:space="preserve"> uputstva</w:t>
      </w:r>
      <w:r w:rsidRPr="00AF3A4D">
        <w:rPr>
          <w:color w:val="000000"/>
        </w:rPr>
        <w:t xml:space="preserve"> unosi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i</w:t>
      </w:r>
      <w:r w:rsidRPr="00AF3A4D">
        <w:rPr>
          <w:color w:val="000000"/>
        </w:rPr>
        <w:t xml:space="preserve"> informacija</w:t>
      </w:r>
      <w:r w:rsidRPr="00AF3A4D">
        <w:rPr>
          <w:color w:val="000000"/>
        </w:rPr>
        <w:t xml:space="preserve"> da</w:t>
      </w:r>
      <w:r w:rsidRPr="00AF3A4D">
        <w:rPr>
          <w:color w:val="000000"/>
        </w:rPr>
        <w:t xml:space="preserve"> li</w:t>
      </w:r>
      <w:r w:rsidRPr="00AF3A4D">
        <w:rPr>
          <w:color w:val="000000"/>
        </w:rPr>
        <w:t xml:space="preserve"> organ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 xml:space="preserve"> omogućava</w:t>
      </w:r>
      <w:r w:rsidRPr="00AF3A4D">
        <w:rPr>
          <w:color w:val="000000"/>
        </w:rPr>
        <w:t xml:space="preserve"> pristup</w:t>
      </w:r>
      <w:r w:rsidRPr="00AF3A4D">
        <w:rPr>
          <w:color w:val="000000"/>
        </w:rPr>
        <w:t xml:space="preserve"> podacima</w:t>
      </w:r>
      <w:r w:rsidRPr="00AF3A4D">
        <w:rPr>
          <w:color w:val="000000"/>
        </w:rPr>
        <w:t xml:space="preserve"> određene</w:t>
      </w:r>
      <w:r w:rsidRPr="00AF3A4D">
        <w:rPr>
          <w:color w:val="000000"/>
        </w:rPr>
        <w:t xml:space="preserve"> vrste</w:t>
      </w:r>
      <w:r w:rsidRPr="00AF3A4D">
        <w:rPr>
          <w:color w:val="000000"/>
        </w:rPr>
        <w:t>.</w:t>
      </w:r>
    </w:p>
    <w:p w14:paraId="48017E11" w14:textId="49528FF8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Informacija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omogućavanju</w:t>
      </w:r>
      <w:r w:rsidRPr="00AF3A4D">
        <w:rPr>
          <w:color w:val="000000"/>
        </w:rPr>
        <w:t xml:space="preserve"> pristupa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unosi</w:t>
      </w:r>
      <w:r w:rsidRPr="00AF3A4D">
        <w:rPr>
          <w:color w:val="000000"/>
        </w:rPr>
        <w:t xml:space="preserve"> na</w:t>
      </w:r>
      <w:r w:rsidRPr="00AF3A4D">
        <w:rPr>
          <w:color w:val="000000"/>
        </w:rPr>
        <w:t xml:space="preserve"> jedan</w:t>
      </w:r>
      <w:r w:rsidRPr="00AF3A4D">
        <w:rPr>
          <w:color w:val="000000"/>
        </w:rPr>
        <w:t xml:space="preserve"> od</w:t>
      </w:r>
      <w:r w:rsidRPr="00AF3A4D">
        <w:rPr>
          <w:color w:val="000000"/>
        </w:rPr>
        <w:t xml:space="preserve"> sledećih</w:t>
      </w:r>
      <w:r w:rsidRPr="00AF3A4D">
        <w:rPr>
          <w:color w:val="000000"/>
        </w:rPr>
        <w:t xml:space="preserve"> načina</w:t>
      </w:r>
      <w:r w:rsidRPr="00AF3A4D">
        <w:rPr>
          <w:color w:val="000000"/>
        </w:rPr>
        <w:t>:</w:t>
      </w:r>
    </w:p>
    <w:p w14:paraId="7C4E3FF1" w14:textId="20BFAEA7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1) pristup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omogućava</w:t>
      </w:r>
      <w:r w:rsidRPr="00AF3A4D">
        <w:rPr>
          <w:color w:val="000000"/>
        </w:rPr>
        <w:t xml:space="preserve"> bez</w:t>
      </w:r>
      <w:r w:rsidRPr="00AF3A4D">
        <w:rPr>
          <w:color w:val="000000"/>
        </w:rPr>
        <w:t xml:space="preserve"> ograničenja</w:t>
      </w:r>
      <w:r w:rsidRPr="00AF3A4D">
        <w:rPr>
          <w:color w:val="000000"/>
        </w:rPr>
        <w:t>;</w:t>
      </w:r>
    </w:p>
    <w:p w14:paraId="60F804B9" w14:textId="3B478ECC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2) pristup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načelu</w:t>
      </w:r>
      <w:r w:rsidRPr="00AF3A4D">
        <w:rPr>
          <w:color w:val="000000"/>
        </w:rPr>
        <w:t xml:space="preserve"> omogućava</w:t>
      </w:r>
      <w:r w:rsidRPr="00AF3A4D">
        <w:rPr>
          <w:color w:val="000000"/>
        </w:rPr>
        <w:t xml:space="preserve"> bez</w:t>
      </w:r>
      <w:r w:rsidRPr="00AF3A4D">
        <w:rPr>
          <w:color w:val="000000"/>
        </w:rPr>
        <w:t xml:space="preserve"> ograničenja</w:t>
      </w:r>
      <w:r w:rsidRPr="00AF3A4D">
        <w:rPr>
          <w:color w:val="000000"/>
        </w:rPr>
        <w:t>, osim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situacijama</w:t>
      </w:r>
      <w:r w:rsidRPr="00AF3A4D">
        <w:rPr>
          <w:color w:val="000000"/>
        </w:rPr>
        <w:t xml:space="preserve"> koje</w:t>
      </w:r>
      <w:r w:rsidRPr="00AF3A4D">
        <w:rPr>
          <w:color w:val="000000"/>
        </w:rPr>
        <w:t xml:space="preserve"> organ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 xml:space="preserve"> opisuje</w:t>
      </w:r>
      <w:r w:rsidRPr="00AF3A4D">
        <w:rPr>
          <w:color w:val="000000"/>
        </w:rPr>
        <w:t xml:space="preserve"> (npr</w:t>
      </w:r>
      <w:r w:rsidRPr="00AF3A4D">
        <w:rPr>
          <w:color w:val="000000"/>
        </w:rPr>
        <w:t>. „da</w:t>
      </w:r>
      <w:r w:rsidRPr="00AF3A4D">
        <w:rPr>
          <w:color w:val="000000"/>
        </w:rPr>
        <w:t xml:space="preserve"> za</w:t>
      </w:r>
      <w:r w:rsidRPr="00AF3A4D">
        <w:rPr>
          <w:color w:val="000000"/>
        </w:rPr>
        <w:t xml:space="preserve"> pristup</w:t>
      </w:r>
      <w:r w:rsidRPr="00AF3A4D">
        <w:rPr>
          <w:color w:val="000000"/>
        </w:rPr>
        <w:t xml:space="preserve"> zapisnicima</w:t>
      </w:r>
      <w:r w:rsidRPr="00AF3A4D">
        <w:rPr>
          <w:color w:val="000000"/>
        </w:rPr>
        <w:t xml:space="preserve"> sa</w:t>
      </w:r>
      <w:r w:rsidRPr="00AF3A4D">
        <w:rPr>
          <w:color w:val="000000"/>
        </w:rPr>
        <w:t xml:space="preserve"> sednica</w:t>
      </w:r>
      <w:r w:rsidRPr="00AF3A4D">
        <w:rPr>
          <w:color w:val="000000"/>
        </w:rPr>
        <w:t xml:space="preserve"> nema</w:t>
      </w:r>
      <w:r w:rsidRPr="00AF3A4D">
        <w:rPr>
          <w:color w:val="000000"/>
        </w:rPr>
        <w:t xml:space="preserve"> ograničenja</w:t>
      </w:r>
      <w:r w:rsidRPr="00AF3A4D">
        <w:rPr>
          <w:color w:val="000000"/>
        </w:rPr>
        <w:t xml:space="preserve"> osim</w:t>
      </w:r>
      <w:r w:rsidRPr="00AF3A4D">
        <w:rPr>
          <w:color w:val="000000"/>
        </w:rPr>
        <w:t xml:space="preserve"> kada</w:t>
      </w:r>
      <w:r w:rsidRPr="00AF3A4D">
        <w:rPr>
          <w:color w:val="000000"/>
        </w:rPr>
        <w:t xml:space="preserve"> su</w:t>
      </w:r>
      <w:r w:rsidRPr="00AF3A4D">
        <w:rPr>
          <w:color w:val="000000"/>
        </w:rPr>
        <w:t xml:space="preserve"> sednice</w:t>
      </w:r>
      <w:r w:rsidRPr="00AF3A4D">
        <w:rPr>
          <w:color w:val="000000"/>
        </w:rPr>
        <w:t xml:space="preserve"> bile</w:t>
      </w:r>
      <w:r w:rsidRPr="00AF3A4D">
        <w:rPr>
          <w:color w:val="000000"/>
        </w:rPr>
        <w:t xml:space="preserve"> zatvorene</w:t>
      </w:r>
      <w:r w:rsidRPr="00AF3A4D">
        <w:rPr>
          <w:color w:val="000000"/>
        </w:rPr>
        <w:t xml:space="preserve"> za</w:t>
      </w:r>
      <w:r w:rsidRPr="00AF3A4D">
        <w:rPr>
          <w:color w:val="000000"/>
        </w:rPr>
        <w:t xml:space="preserve"> javnost</w:t>
      </w:r>
      <w:r w:rsidRPr="00AF3A4D">
        <w:rPr>
          <w:color w:val="000000"/>
        </w:rPr>
        <w:t>”; „da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pristup</w:t>
      </w:r>
      <w:r w:rsidRPr="00AF3A4D">
        <w:rPr>
          <w:color w:val="000000"/>
        </w:rPr>
        <w:t xml:space="preserve"> podnescima</w:t>
      </w:r>
      <w:r w:rsidRPr="00AF3A4D">
        <w:rPr>
          <w:color w:val="000000"/>
        </w:rPr>
        <w:t xml:space="preserve"> stranaka</w:t>
      </w:r>
      <w:r w:rsidRPr="00AF3A4D">
        <w:rPr>
          <w:color w:val="000000"/>
        </w:rPr>
        <w:t xml:space="preserve"> bez</w:t>
      </w:r>
      <w:r w:rsidRPr="00AF3A4D">
        <w:rPr>
          <w:color w:val="000000"/>
        </w:rPr>
        <w:t xml:space="preserve"> ograničenja</w:t>
      </w:r>
      <w:r w:rsidRPr="00AF3A4D">
        <w:rPr>
          <w:color w:val="000000"/>
        </w:rPr>
        <w:t xml:space="preserve"> omogućava</w:t>
      </w:r>
      <w:r w:rsidRPr="00AF3A4D">
        <w:rPr>
          <w:color w:val="000000"/>
        </w:rPr>
        <w:t xml:space="preserve"> samo</w:t>
      </w:r>
      <w:r w:rsidRPr="00AF3A4D">
        <w:rPr>
          <w:color w:val="000000"/>
        </w:rPr>
        <w:t xml:space="preserve"> strankama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tom</w:t>
      </w:r>
      <w:r w:rsidRPr="00AF3A4D">
        <w:rPr>
          <w:color w:val="000000"/>
        </w:rPr>
        <w:t xml:space="preserve"> postupku</w:t>
      </w:r>
      <w:r w:rsidRPr="00AF3A4D">
        <w:rPr>
          <w:color w:val="000000"/>
        </w:rPr>
        <w:t>”) ili</w:t>
      </w:r>
    </w:p>
    <w:p w14:paraId="25DA16EF" w14:textId="1D3632C2" w:rsidR="00950D51" w:rsidRPr="00AF3A4D" w:rsidRDefault="00AF3A4D" w:rsidP="00892D38">
      <w:pPr>
        <w:spacing w:after="150"/>
        <w:jc w:val="both"/>
        <w:rPr>
          <w:color w:val="000000"/>
        </w:rPr>
      </w:pPr>
      <w:r w:rsidRPr="00AF3A4D">
        <w:rPr>
          <w:color w:val="000000"/>
        </w:rPr>
        <w:t>3) postoji</w:t>
      </w:r>
      <w:r w:rsidRPr="00AF3A4D">
        <w:rPr>
          <w:color w:val="000000"/>
        </w:rPr>
        <w:t xml:space="preserve"> mogućnost</w:t>
      </w:r>
      <w:r w:rsidRPr="00AF3A4D">
        <w:rPr>
          <w:color w:val="000000"/>
        </w:rPr>
        <w:t xml:space="preserve"> da</w:t>
      </w:r>
      <w:r w:rsidRPr="00AF3A4D">
        <w:rPr>
          <w:color w:val="000000"/>
        </w:rPr>
        <w:t xml:space="preserve"> pristup</w:t>
      </w:r>
      <w:r w:rsidRPr="00AF3A4D">
        <w:rPr>
          <w:color w:val="000000"/>
        </w:rPr>
        <w:t xml:space="preserve"> informacijama</w:t>
      </w:r>
      <w:r w:rsidRPr="00AF3A4D">
        <w:rPr>
          <w:color w:val="000000"/>
        </w:rPr>
        <w:t xml:space="preserve"> bude</w:t>
      </w:r>
      <w:r w:rsidRPr="00AF3A4D">
        <w:rPr>
          <w:color w:val="000000"/>
        </w:rPr>
        <w:t xml:space="preserve"> ograničen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skladu</w:t>
      </w:r>
      <w:r w:rsidRPr="00AF3A4D">
        <w:rPr>
          <w:color w:val="000000"/>
        </w:rPr>
        <w:t xml:space="preserve"> sa</w:t>
      </w:r>
      <w:r w:rsidRPr="00AF3A4D">
        <w:rPr>
          <w:color w:val="000000"/>
        </w:rPr>
        <w:t xml:space="preserve"> zakonom</w:t>
      </w:r>
      <w:r w:rsidRPr="00AF3A4D">
        <w:rPr>
          <w:color w:val="000000"/>
        </w:rPr>
        <w:t>, pri</w:t>
      </w:r>
      <w:r w:rsidRPr="00AF3A4D">
        <w:rPr>
          <w:color w:val="000000"/>
        </w:rPr>
        <w:t xml:space="preserve"> čemu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navodi</w:t>
      </w:r>
      <w:r w:rsidRPr="00AF3A4D">
        <w:rPr>
          <w:color w:val="000000"/>
        </w:rPr>
        <w:t xml:space="preserve"> osnov</w:t>
      </w:r>
      <w:r w:rsidRPr="00AF3A4D">
        <w:rPr>
          <w:color w:val="000000"/>
        </w:rPr>
        <w:t xml:space="preserve"> mogućeg</w:t>
      </w:r>
      <w:r w:rsidRPr="00AF3A4D">
        <w:rPr>
          <w:color w:val="000000"/>
        </w:rPr>
        <w:t xml:space="preserve"> ograničenja</w:t>
      </w:r>
      <w:r w:rsidRPr="00AF3A4D">
        <w:rPr>
          <w:color w:val="000000"/>
        </w:rPr>
        <w:t xml:space="preserve"> prava</w:t>
      </w:r>
      <w:r w:rsidRPr="00AF3A4D">
        <w:rPr>
          <w:color w:val="000000"/>
        </w:rPr>
        <w:t xml:space="preserve"> iz</w:t>
      </w:r>
      <w:r w:rsidRPr="00AF3A4D">
        <w:rPr>
          <w:color w:val="000000"/>
        </w:rPr>
        <w:t xml:space="preserve"> čl</w:t>
      </w:r>
      <w:r w:rsidRPr="00AF3A4D">
        <w:rPr>
          <w:color w:val="000000"/>
        </w:rPr>
        <w:t>. 9, 10. ili</w:t>
      </w:r>
      <w:r w:rsidRPr="00AF3A4D">
        <w:rPr>
          <w:color w:val="000000"/>
        </w:rPr>
        <w:t xml:space="preserve"> 14. Zakona</w:t>
      </w:r>
      <w:r w:rsidRPr="00AF3A4D">
        <w:rPr>
          <w:color w:val="000000"/>
        </w:rPr>
        <w:t xml:space="preserve"> (npr</w:t>
      </w:r>
      <w:r w:rsidRPr="00AF3A4D">
        <w:rPr>
          <w:color w:val="000000"/>
        </w:rPr>
        <w:t>. da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neće</w:t>
      </w:r>
      <w:r w:rsidRPr="00AF3A4D">
        <w:rPr>
          <w:color w:val="000000"/>
        </w:rPr>
        <w:t xml:space="preserve"> omogućiti</w:t>
      </w:r>
      <w:r w:rsidRPr="00AF3A4D">
        <w:rPr>
          <w:color w:val="000000"/>
        </w:rPr>
        <w:t xml:space="preserve"> pristup</w:t>
      </w:r>
      <w:r w:rsidRPr="00AF3A4D">
        <w:rPr>
          <w:color w:val="000000"/>
        </w:rPr>
        <w:t xml:space="preserve"> izdatim</w:t>
      </w:r>
      <w:r w:rsidRPr="00AF3A4D">
        <w:rPr>
          <w:color w:val="000000"/>
        </w:rPr>
        <w:t xml:space="preserve"> saopštenjima</w:t>
      </w:r>
      <w:r w:rsidRPr="00AF3A4D">
        <w:rPr>
          <w:color w:val="000000"/>
        </w:rPr>
        <w:t xml:space="preserve"> organa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>, zato</w:t>
      </w:r>
      <w:r w:rsidRPr="00AF3A4D">
        <w:rPr>
          <w:color w:val="000000"/>
        </w:rPr>
        <w:t xml:space="preserve"> što</w:t>
      </w:r>
      <w:r w:rsidRPr="00AF3A4D">
        <w:rPr>
          <w:color w:val="000000"/>
        </w:rPr>
        <w:t xml:space="preserve"> su</w:t>
      </w:r>
      <w:r w:rsidRPr="00AF3A4D">
        <w:rPr>
          <w:color w:val="000000"/>
        </w:rPr>
        <w:t xml:space="preserve"> ona</w:t>
      </w:r>
      <w:r w:rsidRPr="00AF3A4D">
        <w:rPr>
          <w:color w:val="000000"/>
        </w:rPr>
        <w:t xml:space="preserve"> već</w:t>
      </w:r>
      <w:r w:rsidRPr="00AF3A4D">
        <w:rPr>
          <w:color w:val="000000"/>
        </w:rPr>
        <w:t xml:space="preserve"> objavljena</w:t>
      </w:r>
      <w:r w:rsidRPr="00AF3A4D">
        <w:rPr>
          <w:color w:val="000000"/>
        </w:rPr>
        <w:t xml:space="preserve"> na</w:t>
      </w:r>
      <w:r w:rsidRPr="00AF3A4D">
        <w:rPr>
          <w:color w:val="000000"/>
        </w:rPr>
        <w:t xml:space="preserve"> internet</w:t>
      </w:r>
      <w:r w:rsidRPr="00AF3A4D">
        <w:rPr>
          <w:color w:val="000000"/>
        </w:rPr>
        <w:t xml:space="preserve"> stranici</w:t>
      </w:r>
      <w:r w:rsidRPr="00AF3A4D">
        <w:rPr>
          <w:color w:val="000000"/>
        </w:rPr>
        <w:t xml:space="preserve"> organa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>; da</w:t>
      </w:r>
      <w:r w:rsidRPr="00AF3A4D">
        <w:rPr>
          <w:color w:val="000000"/>
        </w:rPr>
        <w:t xml:space="preserve"> neće</w:t>
      </w:r>
      <w:r w:rsidRPr="00AF3A4D">
        <w:rPr>
          <w:color w:val="000000"/>
        </w:rPr>
        <w:t xml:space="preserve"> biti</w:t>
      </w:r>
      <w:r w:rsidRPr="00AF3A4D">
        <w:rPr>
          <w:color w:val="000000"/>
        </w:rPr>
        <w:t xml:space="preserve"> omogućen</w:t>
      </w:r>
      <w:r w:rsidRPr="00AF3A4D">
        <w:rPr>
          <w:color w:val="000000"/>
        </w:rPr>
        <w:t xml:space="preserve"> uvid</w:t>
      </w:r>
      <w:r w:rsidRPr="00AF3A4D">
        <w:rPr>
          <w:color w:val="000000"/>
        </w:rPr>
        <w:t xml:space="preserve"> u</w:t>
      </w:r>
      <w:r w:rsidRPr="00AF3A4D">
        <w:rPr>
          <w:color w:val="000000"/>
        </w:rPr>
        <w:t xml:space="preserve"> dokumenta</w:t>
      </w:r>
      <w:r w:rsidRPr="00AF3A4D">
        <w:rPr>
          <w:color w:val="000000"/>
        </w:rPr>
        <w:t xml:space="preserve"> iz</w:t>
      </w:r>
      <w:r w:rsidRPr="00AF3A4D">
        <w:rPr>
          <w:color w:val="000000"/>
        </w:rPr>
        <w:t xml:space="preserve"> pretkrivičnog</w:t>
      </w:r>
      <w:r w:rsidRPr="00AF3A4D">
        <w:rPr>
          <w:color w:val="000000"/>
        </w:rPr>
        <w:t xml:space="preserve"> postupka</w:t>
      </w:r>
      <w:r w:rsidRPr="00AF3A4D">
        <w:rPr>
          <w:color w:val="000000"/>
        </w:rPr>
        <w:t>; da</w:t>
      </w:r>
      <w:r w:rsidRPr="00AF3A4D">
        <w:rPr>
          <w:color w:val="000000"/>
        </w:rPr>
        <w:t xml:space="preserve"> neće</w:t>
      </w:r>
      <w:r w:rsidRPr="00AF3A4D">
        <w:rPr>
          <w:color w:val="000000"/>
        </w:rPr>
        <w:t xml:space="preserve"> biti</w:t>
      </w:r>
      <w:r w:rsidRPr="00AF3A4D">
        <w:rPr>
          <w:color w:val="000000"/>
        </w:rPr>
        <w:t xml:space="preserve"> omogućen</w:t>
      </w:r>
      <w:r w:rsidRPr="00AF3A4D">
        <w:rPr>
          <w:color w:val="000000"/>
        </w:rPr>
        <w:t xml:space="preserve"> pristup</w:t>
      </w:r>
      <w:r w:rsidRPr="00AF3A4D">
        <w:rPr>
          <w:color w:val="000000"/>
        </w:rPr>
        <w:t xml:space="preserve"> podacima</w:t>
      </w:r>
      <w:r w:rsidRPr="00AF3A4D">
        <w:rPr>
          <w:color w:val="000000"/>
        </w:rPr>
        <w:t xml:space="preserve"> o</w:t>
      </w:r>
      <w:r w:rsidRPr="00AF3A4D">
        <w:rPr>
          <w:color w:val="000000"/>
        </w:rPr>
        <w:t xml:space="preserve"> brojevima</w:t>
      </w:r>
      <w:r w:rsidRPr="00AF3A4D">
        <w:rPr>
          <w:color w:val="000000"/>
        </w:rPr>
        <w:t xml:space="preserve"> tekućih</w:t>
      </w:r>
      <w:r w:rsidRPr="00AF3A4D">
        <w:rPr>
          <w:color w:val="000000"/>
        </w:rPr>
        <w:t xml:space="preserve"> računa</w:t>
      </w:r>
      <w:r w:rsidRPr="00AF3A4D">
        <w:rPr>
          <w:color w:val="000000"/>
        </w:rPr>
        <w:t xml:space="preserve"> zaposlenih</w:t>
      </w:r>
      <w:r w:rsidRPr="00AF3A4D">
        <w:rPr>
          <w:color w:val="000000"/>
        </w:rPr>
        <w:t>).</w:t>
      </w:r>
    </w:p>
    <w:p w14:paraId="676E1054" w14:textId="77777777" w:rsidR="00892D38" w:rsidRPr="00AF3A4D" w:rsidRDefault="00892D38" w:rsidP="00892D38">
      <w:pPr>
        <w:spacing w:after="150"/>
        <w:jc w:val="both"/>
      </w:pPr>
    </w:p>
    <w:p w14:paraId="3AAE8D9D" w14:textId="70B68B69" w:rsidR="00950D51" w:rsidRPr="00AF3A4D" w:rsidRDefault="00AF3A4D" w:rsidP="00892D38">
      <w:pPr>
        <w:spacing w:after="120"/>
        <w:jc w:val="center"/>
      </w:pPr>
      <w:r w:rsidRPr="00AF3A4D">
        <w:rPr>
          <w:color w:val="000000"/>
        </w:rPr>
        <w:t>Spisak</w:t>
      </w:r>
      <w:r w:rsidRPr="00AF3A4D">
        <w:rPr>
          <w:color w:val="000000"/>
        </w:rPr>
        <w:t xml:space="preserve"> najčešće</w:t>
      </w:r>
      <w:r w:rsidRPr="00AF3A4D">
        <w:rPr>
          <w:color w:val="000000"/>
        </w:rPr>
        <w:t xml:space="preserve"> traženih</w:t>
      </w:r>
      <w:r w:rsidRPr="00AF3A4D">
        <w:rPr>
          <w:color w:val="000000"/>
        </w:rPr>
        <w:t xml:space="preserve"> informacija</w:t>
      </w:r>
      <w:r w:rsidRPr="00AF3A4D">
        <w:rPr>
          <w:color w:val="000000"/>
        </w:rPr>
        <w:t xml:space="preserve"> od</w:t>
      </w:r>
      <w:r w:rsidRPr="00AF3A4D">
        <w:rPr>
          <w:color w:val="000000"/>
        </w:rPr>
        <w:t xml:space="preserve"> javnog</w:t>
      </w:r>
      <w:r w:rsidRPr="00AF3A4D">
        <w:rPr>
          <w:color w:val="000000"/>
        </w:rPr>
        <w:t xml:space="preserve"> značaja</w:t>
      </w:r>
    </w:p>
    <w:p w14:paraId="557BA21E" w14:textId="2CB30D23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t>29. U</w:t>
      </w:r>
      <w:r w:rsidRPr="00AF3A4D">
        <w:rPr>
          <w:color w:val="000000"/>
        </w:rPr>
        <w:t xml:space="preserve"> informator</w:t>
      </w:r>
      <w:r w:rsidRPr="00AF3A4D">
        <w:rPr>
          <w:color w:val="000000"/>
        </w:rPr>
        <w:t xml:space="preserve"> se</w:t>
      </w:r>
      <w:r w:rsidRPr="00AF3A4D">
        <w:rPr>
          <w:color w:val="000000"/>
        </w:rPr>
        <w:t xml:space="preserve"> unosi</w:t>
      </w:r>
      <w:r w:rsidRPr="00AF3A4D">
        <w:rPr>
          <w:color w:val="000000"/>
        </w:rPr>
        <w:t xml:space="preserve"> spisak</w:t>
      </w:r>
      <w:r w:rsidRPr="00AF3A4D">
        <w:rPr>
          <w:color w:val="000000"/>
        </w:rPr>
        <w:t xml:space="preserve"> najčešće</w:t>
      </w:r>
      <w:r w:rsidRPr="00AF3A4D">
        <w:rPr>
          <w:color w:val="000000"/>
        </w:rPr>
        <w:t xml:space="preserve"> traženih</w:t>
      </w:r>
      <w:r w:rsidRPr="00AF3A4D">
        <w:rPr>
          <w:color w:val="000000"/>
        </w:rPr>
        <w:t xml:space="preserve"> informacija</w:t>
      </w:r>
      <w:r w:rsidRPr="00AF3A4D">
        <w:rPr>
          <w:color w:val="000000"/>
        </w:rPr>
        <w:t xml:space="preserve"> od</w:t>
      </w:r>
      <w:r w:rsidRPr="00AF3A4D">
        <w:rPr>
          <w:color w:val="000000"/>
        </w:rPr>
        <w:t xml:space="preserve"> javnog</w:t>
      </w:r>
      <w:r w:rsidRPr="00AF3A4D">
        <w:rPr>
          <w:color w:val="000000"/>
        </w:rPr>
        <w:t xml:space="preserve"> značaja</w:t>
      </w:r>
      <w:r w:rsidRPr="00AF3A4D">
        <w:rPr>
          <w:color w:val="000000"/>
        </w:rPr>
        <w:t>.</w:t>
      </w:r>
    </w:p>
    <w:p w14:paraId="030729D3" w14:textId="1CDD617A" w:rsidR="00950D51" w:rsidRPr="00AF3A4D" w:rsidRDefault="00AF3A4D" w:rsidP="00892D38">
      <w:pPr>
        <w:spacing w:after="150"/>
        <w:jc w:val="both"/>
      </w:pPr>
      <w:r w:rsidRPr="00AF3A4D">
        <w:rPr>
          <w:color w:val="000000"/>
        </w:rPr>
        <w:lastRenderedPageBreak/>
        <w:t>Informacije</w:t>
      </w:r>
      <w:r w:rsidRPr="00AF3A4D">
        <w:rPr>
          <w:color w:val="000000"/>
        </w:rPr>
        <w:t xml:space="preserve"> iz</w:t>
      </w:r>
      <w:r w:rsidRPr="00AF3A4D">
        <w:rPr>
          <w:color w:val="000000"/>
        </w:rPr>
        <w:t xml:space="preserve"> stava</w:t>
      </w:r>
      <w:r w:rsidRPr="00AF3A4D">
        <w:rPr>
          <w:color w:val="000000"/>
        </w:rPr>
        <w:t xml:space="preserve"> 1. ove</w:t>
      </w:r>
      <w:r w:rsidRPr="00AF3A4D">
        <w:rPr>
          <w:color w:val="000000"/>
        </w:rPr>
        <w:t xml:space="preserve"> tačke</w:t>
      </w:r>
      <w:r w:rsidRPr="00AF3A4D">
        <w:rPr>
          <w:color w:val="000000"/>
        </w:rPr>
        <w:t xml:space="preserve"> su</w:t>
      </w:r>
      <w:r w:rsidRPr="00AF3A4D">
        <w:rPr>
          <w:color w:val="000000"/>
        </w:rPr>
        <w:t xml:space="preserve"> one</w:t>
      </w:r>
      <w:r w:rsidRPr="00AF3A4D">
        <w:rPr>
          <w:color w:val="000000"/>
        </w:rPr>
        <w:t xml:space="preserve"> koje</w:t>
      </w:r>
      <w:r w:rsidRPr="00AF3A4D">
        <w:rPr>
          <w:color w:val="000000"/>
        </w:rPr>
        <w:t xml:space="preserve"> su</w:t>
      </w:r>
      <w:r w:rsidRPr="00AF3A4D">
        <w:rPr>
          <w:color w:val="000000"/>
        </w:rPr>
        <w:t xml:space="preserve"> od</w:t>
      </w:r>
      <w:r w:rsidRPr="00AF3A4D">
        <w:rPr>
          <w:color w:val="000000"/>
        </w:rPr>
        <w:t xml:space="preserve"> istog</w:t>
      </w:r>
      <w:r w:rsidRPr="00AF3A4D">
        <w:rPr>
          <w:color w:val="000000"/>
        </w:rPr>
        <w:t xml:space="preserve"> organa</w:t>
      </w:r>
      <w:r w:rsidRPr="00AF3A4D">
        <w:rPr>
          <w:color w:val="000000"/>
        </w:rPr>
        <w:t xml:space="preserve"> javne</w:t>
      </w:r>
      <w:r w:rsidRPr="00AF3A4D">
        <w:rPr>
          <w:color w:val="000000"/>
        </w:rPr>
        <w:t xml:space="preserve"> vlasti</w:t>
      </w:r>
      <w:r w:rsidRPr="00AF3A4D">
        <w:rPr>
          <w:color w:val="000000"/>
        </w:rPr>
        <w:t xml:space="preserve"> tražene</w:t>
      </w:r>
      <w:r w:rsidRPr="00AF3A4D">
        <w:rPr>
          <w:color w:val="000000"/>
        </w:rPr>
        <w:t xml:space="preserve"> više</w:t>
      </w:r>
      <w:r w:rsidRPr="00AF3A4D">
        <w:rPr>
          <w:color w:val="000000"/>
        </w:rPr>
        <w:t xml:space="preserve"> puta</w:t>
      </w:r>
      <w:r w:rsidRPr="00AF3A4D">
        <w:rPr>
          <w:color w:val="000000"/>
        </w:rPr>
        <w:t>, bilo</w:t>
      </w:r>
      <w:r w:rsidRPr="00AF3A4D">
        <w:rPr>
          <w:color w:val="000000"/>
        </w:rPr>
        <w:t xml:space="preserve"> da</w:t>
      </w:r>
      <w:r w:rsidRPr="00AF3A4D">
        <w:rPr>
          <w:color w:val="000000"/>
        </w:rPr>
        <w:t xml:space="preserve"> je</w:t>
      </w:r>
      <w:r w:rsidRPr="00AF3A4D">
        <w:rPr>
          <w:color w:val="000000"/>
        </w:rPr>
        <w:t xml:space="preserve"> traženje</w:t>
      </w:r>
      <w:r w:rsidRPr="00AF3A4D">
        <w:rPr>
          <w:color w:val="000000"/>
        </w:rPr>
        <w:t xml:space="preserve"> obavljeno</w:t>
      </w:r>
      <w:r w:rsidRPr="00AF3A4D">
        <w:rPr>
          <w:color w:val="000000"/>
        </w:rPr>
        <w:t xml:space="preserve"> zahtevom</w:t>
      </w:r>
      <w:r w:rsidRPr="00AF3A4D">
        <w:rPr>
          <w:color w:val="000000"/>
        </w:rPr>
        <w:t xml:space="preserve"> za</w:t>
      </w:r>
      <w:r w:rsidRPr="00AF3A4D">
        <w:rPr>
          <w:color w:val="000000"/>
        </w:rPr>
        <w:t xml:space="preserve"> pristup</w:t>
      </w:r>
      <w:r w:rsidRPr="00AF3A4D">
        <w:rPr>
          <w:color w:val="000000"/>
        </w:rPr>
        <w:t xml:space="preserve"> informacijama</w:t>
      </w:r>
      <w:r w:rsidRPr="00AF3A4D">
        <w:rPr>
          <w:color w:val="000000"/>
        </w:rPr>
        <w:t xml:space="preserve"> ili</w:t>
      </w:r>
      <w:r w:rsidRPr="00AF3A4D">
        <w:rPr>
          <w:color w:val="000000"/>
        </w:rPr>
        <w:t xml:space="preserve"> na</w:t>
      </w:r>
      <w:r w:rsidRPr="00AF3A4D">
        <w:rPr>
          <w:color w:val="000000"/>
        </w:rPr>
        <w:t xml:space="preserve"> drugi</w:t>
      </w:r>
      <w:r w:rsidRPr="00AF3A4D">
        <w:rPr>
          <w:color w:val="000000"/>
        </w:rPr>
        <w:t xml:space="preserve"> način</w:t>
      </w:r>
      <w:r w:rsidRPr="00AF3A4D">
        <w:rPr>
          <w:color w:val="000000"/>
        </w:rPr>
        <w:t>.</w:t>
      </w:r>
    </w:p>
    <w:p w14:paraId="44DC3DB9" w14:textId="08CEF8F4" w:rsidR="00950D51" w:rsidRPr="00892D38" w:rsidRDefault="00AF3A4D" w:rsidP="00892D38">
      <w:pPr>
        <w:spacing w:after="150"/>
        <w:jc w:val="both"/>
        <w:rPr>
          <w:lang w:val="ru-RU"/>
        </w:rPr>
      </w:pPr>
      <w:r>
        <w:rPr>
          <w:color w:val="000000"/>
          <w:lang w:val="ru-RU"/>
        </w:rPr>
        <w:t>Ukoliko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organ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javne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vlasti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inače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objavljuje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odgovore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često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postavljana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ili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očekivana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pitanja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vezi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nekom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temom</w:t>
      </w:r>
      <w:r w:rsidRPr="00892D38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u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ovom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delu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informatora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unosi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link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koji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vodi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ka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tim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odgovorima</w:t>
      </w:r>
      <w:r w:rsidRPr="00892D38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Organ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ovom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mestu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postavlja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linkove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ka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sudskoj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praksi</w:t>
      </w:r>
      <w:r w:rsidRPr="00892D38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službenim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mišljenjima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objašnjenjima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primeni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propisa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objavljenih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internetu</w:t>
      </w:r>
      <w:r w:rsidRPr="00892D38">
        <w:rPr>
          <w:color w:val="000000"/>
          <w:lang w:val="ru-RU"/>
        </w:rPr>
        <w:t>.</w:t>
      </w:r>
    </w:p>
    <w:p w14:paraId="5038B348" w14:textId="42C5E7B5" w:rsidR="00950D51" w:rsidRDefault="00AF3A4D" w:rsidP="00892D38">
      <w:pPr>
        <w:spacing w:after="15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Organ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javne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vlasti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koji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ima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info</w:t>
      </w:r>
      <w:r w:rsidRPr="00892D38">
        <w:rPr>
          <w:color w:val="000000"/>
          <w:lang w:val="ru-RU"/>
        </w:rPr>
        <w:t>-</w:t>
      </w:r>
      <w:r>
        <w:rPr>
          <w:color w:val="000000"/>
          <w:lang w:val="ru-RU"/>
        </w:rPr>
        <w:t>servis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ili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službu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koja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pruža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odgovore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pitanja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građana</w:t>
      </w:r>
      <w:r w:rsidRPr="00892D38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u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ovom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delu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informatora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postavlja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linkove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ka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odgovarajućim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delovima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internet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stranice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ili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podatke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info</w:t>
      </w:r>
      <w:r w:rsidRPr="00892D38">
        <w:rPr>
          <w:color w:val="000000"/>
          <w:lang w:val="ru-RU"/>
        </w:rPr>
        <w:t>-</w:t>
      </w:r>
      <w:r>
        <w:rPr>
          <w:color w:val="000000"/>
          <w:lang w:val="ru-RU"/>
        </w:rPr>
        <w:t>servisu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ili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info</w:t>
      </w:r>
      <w:r w:rsidRPr="00892D38">
        <w:rPr>
          <w:color w:val="000000"/>
          <w:lang w:val="ru-RU"/>
        </w:rPr>
        <w:t>-</w:t>
      </w:r>
      <w:r>
        <w:rPr>
          <w:color w:val="000000"/>
          <w:lang w:val="ru-RU"/>
        </w:rPr>
        <w:t>službi</w:t>
      </w:r>
      <w:r w:rsidRPr="00892D38">
        <w:rPr>
          <w:color w:val="000000"/>
          <w:lang w:val="ru-RU"/>
        </w:rPr>
        <w:t>.</w:t>
      </w:r>
    </w:p>
    <w:p w14:paraId="21C26E44" w14:textId="77777777" w:rsidR="00892D38" w:rsidRPr="00892D38" w:rsidRDefault="00892D38" w:rsidP="00892D38">
      <w:pPr>
        <w:spacing w:after="150"/>
        <w:jc w:val="both"/>
        <w:rPr>
          <w:lang w:val="ru-RU"/>
        </w:rPr>
      </w:pPr>
    </w:p>
    <w:p w14:paraId="2A42B02B" w14:textId="09D61186" w:rsidR="00950D51" w:rsidRPr="00892D38" w:rsidRDefault="00AF3A4D" w:rsidP="00892D38">
      <w:pPr>
        <w:spacing w:after="120"/>
        <w:jc w:val="center"/>
        <w:rPr>
          <w:lang w:val="ru-RU"/>
        </w:rPr>
      </w:pPr>
      <w:r>
        <w:rPr>
          <w:color w:val="000000"/>
          <w:lang w:val="ru-RU"/>
        </w:rPr>
        <w:t>Informacije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podnošenju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zahteva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pristup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informacijama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od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javnog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značaja</w:t>
      </w:r>
    </w:p>
    <w:p w14:paraId="5B6D2162" w14:textId="488AB756" w:rsidR="00950D51" w:rsidRPr="00892D38" w:rsidRDefault="00AF3A4D" w:rsidP="00892D38">
      <w:pPr>
        <w:spacing w:after="150"/>
        <w:jc w:val="both"/>
        <w:rPr>
          <w:lang w:val="ru-RU"/>
        </w:rPr>
      </w:pPr>
      <w:r w:rsidRPr="00892D38">
        <w:rPr>
          <w:color w:val="000000"/>
          <w:lang w:val="ru-RU"/>
        </w:rPr>
        <w:t xml:space="preserve">30. </w:t>
      </w:r>
      <w:r>
        <w:rPr>
          <w:color w:val="000000"/>
          <w:lang w:val="ru-RU"/>
        </w:rPr>
        <w:t>U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informator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unose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podaci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načinu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podnošenja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zahteva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pristup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informacijama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od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javnog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značaja</w:t>
      </w:r>
      <w:r w:rsidRPr="00892D38">
        <w:rPr>
          <w:color w:val="000000"/>
          <w:lang w:val="ru-RU"/>
        </w:rPr>
        <w:t>.</w:t>
      </w:r>
    </w:p>
    <w:p w14:paraId="04A69C8C" w14:textId="685B2DC4" w:rsidR="00950D51" w:rsidRDefault="00AF3A4D" w:rsidP="00892D38">
      <w:pPr>
        <w:spacing w:after="15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Organ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javne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vlasti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precizno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navodi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sve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vidove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podnošenja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zahteva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koji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kod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tog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organa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mogu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koristiti</w:t>
      </w:r>
      <w:r w:rsidRPr="00892D38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bitne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kontakt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podatke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podnošenje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zahteva</w:t>
      </w:r>
      <w:r w:rsidRPr="00892D38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kao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što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su</w:t>
      </w:r>
      <w:r w:rsidRPr="00892D38">
        <w:rPr>
          <w:color w:val="000000"/>
          <w:lang w:val="ru-RU"/>
        </w:rPr>
        <w:t xml:space="preserve">: </w:t>
      </w:r>
      <w:r>
        <w:rPr>
          <w:color w:val="000000"/>
          <w:lang w:val="ru-RU"/>
        </w:rPr>
        <w:t>poštanska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adresa</w:t>
      </w:r>
      <w:r w:rsidRPr="00892D38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broj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faksa</w:t>
      </w:r>
      <w:r w:rsidRPr="00892D38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adrese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prijem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elektronske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pošte</w:t>
      </w:r>
      <w:r w:rsidRPr="00892D38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tačno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mesto</w:t>
      </w:r>
      <w:r w:rsidRPr="00892D38">
        <w:rPr>
          <w:color w:val="000000"/>
          <w:lang w:val="ru-RU"/>
        </w:rPr>
        <w:t xml:space="preserve"> (</w:t>
      </w:r>
      <w:r>
        <w:rPr>
          <w:color w:val="000000"/>
          <w:lang w:val="ru-RU"/>
        </w:rPr>
        <w:t>npr</w:t>
      </w:r>
      <w:r w:rsidRPr="00892D38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adresa</w:t>
      </w:r>
      <w:r w:rsidRPr="00892D38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broj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šaltera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ili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kancelarije</w:t>
      </w:r>
      <w:r w:rsidRPr="00892D38">
        <w:rPr>
          <w:color w:val="000000"/>
          <w:lang w:val="ru-RU"/>
        </w:rPr>
        <w:t xml:space="preserve">), </w:t>
      </w:r>
      <w:r>
        <w:rPr>
          <w:color w:val="000000"/>
          <w:lang w:val="ru-RU"/>
        </w:rPr>
        <w:t>vreme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kojem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zahtev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može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podneti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usmeno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zapisnik</w:t>
      </w:r>
      <w:r w:rsidRPr="00892D38">
        <w:rPr>
          <w:color w:val="000000"/>
          <w:lang w:val="ru-RU"/>
        </w:rPr>
        <w:t>.</w:t>
      </w:r>
    </w:p>
    <w:p w14:paraId="7AA73F83" w14:textId="77777777" w:rsidR="00892D38" w:rsidRPr="00892D38" w:rsidRDefault="00892D38" w:rsidP="00892D38">
      <w:pPr>
        <w:spacing w:after="150"/>
        <w:jc w:val="both"/>
        <w:rPr>
          <w:lang w:val="ru-RU"/>
        </w:rPr>
      </w:pPr>
    </w:p>
    <w:p w14:paraId="06D06893" w14:textId="69F20074" w:rsidR="00950D51" w:rsidRPr="00892D38" w:rsidRDefault="00AF3A4D" w:rsidP="00892D38">
      <w:pPr>
        <w:spacing w:after="120"/>
        <w:jc w:val="center"/>
        <w:rPr>
          <w:lang w:val="ru-RU"/>
        </w:rPr>
      </w:pPr>
      <w:r>
        <w:rPr>
          <w:b/>
          <w:color w:val="000000"/>
        </w:rPr>
        <w:t>III</w:t>
      </w:r>
      <w:r w:rsidRPr="00892D38">
        <w:rPr>
          <w:b/>
          <w:color w:val="000000"/>
          <w:lang w:val="ru-RU"/>
        </w:rPr>
        <w:t xml:space="preserve">. </w:t>
      </w:r>
      <w:r>
        <w:rPr>
          <w:b/>
          <w:color w:val="000000"/>
          <w:lang w:val="ru-RU"/>
        </w:rPr>
        <w:t>Prelazne</w:t>
      </w:r>
      <w:r w:rsidRPr="00892D38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odredbe</w:t>
      </w:r>
    </w:p>
    <w:p w14:paraId="04488E59" w14:textId="7635744C" w:rsidR="00950D51" w:rsidRPr="00892D38" w:rsidRDefault="00AF3A4D" w:rsidP="00892D38">
      <w:pPr>
        <w:spacing w:after="150"/>
        <w:jc w:val="both"/>
        <w:rPr>
          <w:lang w:val="ru-RU"/>
        </w:rPr>
      </w:pPr>
      <w:r w:rsidRPr="00892D38">
        <w:rPr>
          <w:color w:val="000000"/>
          <w:lang w:val="ru-RU"/>
        </w:rPr>
        <w:t xml:space="preserve">31. </w:t>
      </w:r>
      <w:r>
        <w:rPr>
          <w:color w:val="000000"/>
          <w:lang w:val="ru-RU"/>
        </w:rPr>
        <w:t>Organ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javne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vlasti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ima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obavezu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da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izradi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objavi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informator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skladu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ovim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uputstvom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roku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koji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je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utvrđen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članom</w:t>
      </w:r>
      <w:r w:rsidRPr="00892D38">
        <w:rPr>
          <w:color w:val="000000"/>
          <w:lang w:val="ru-RU"/>
        </w:rPr>
        <w:t xml:space="preserve"> 32. </w:t>
      </w:r>
      <w:r>
        <w:rPr>
          <w:color w:val="000000"/>
          <w:lang w:val="ru-RU"/>
        </w:rPr>
        <w:t>stav</w:t>
      </w:r>
      <w:r w:rsidRPr="00892D38">
        <w:rPr>
          <w:color w:val="000000"/>
          <w:lang w:val="ru-RU"/>
        </w:rPr>
        <w:t xml:space="preserve"> 1. </w:t>
      </w:r>
      <w:r>
        <w:rPr>
          <w:color w:val="000000"/>
          <w:lang w:val="ru-RU"/>
        </w:rPr>
        <w:t>Zakona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izmenama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dopunama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Zakona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slobodnom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pristupu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informacijama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od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javnog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značaja</w:t>
      </w:r>
      <w:r w:rsidRPr="00892D38">
        <w:rPr>
          <w:color w:val="000000"/>
          <w:lang w:val="ru-RU"/>
        </w:rPr>
        <w:t xml:space="preserve"> („</w:t>
      </w:r>
      <w:r>
        <w:rPr>
          <w:color w:val="000000"/>
          <w:lang w:val="ru-RU"/>
        </w:rPr>
        <w:t>Službeni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glasnik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RS</w:t>
      </w:r>
      <w:r w:rsidRPr="00892D38">
        <w:rPr>
          <w:color w:val="000000"/>
          <w:lang w:val="ru-RU"/>
        </w:rPr>
        <w:t xml:space="preserve">”, </w:t>
      </w:r>
      <w:r>
        <w:rPr>
          <w:color w:val="000000"/>
          <w:lang w:val="ru-RU"/>
        </w:rPr>
        <w:t>broj</w:t>
      </w:r>
      <w:r w:rsidRPr="00892D38">
        <w:rPr>
          <w:color w:val="000000"/>
          <w:lang w:val="ru-RU"/>
        </w:rPr>
        <w:t xml:space="preserve"> 105/21) – </w:t>
      </w:r>
      <w:r>
        <w:rPr>
          <w:color w:val="000000"/>
          <w:lang w:val="ru-RU"/>
        </w:rPr>
        <w:t>izmenjeni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član</w:t>
      </w:r>
      <w:r w:rsidRPr="00892D38">
        <w:rPr>
          <w:color w:val="000000"/>
          <w:lang w:val="ru-RU"/>
        </w:rPr>
        <w:t xml:space="preserve"> 39. </w:t>
      </w:r>
      <w:r>
        <w:rPr>
          <w:color w:val="000000"/>
          <w:lang w:val="ru-RU"/>
        </w:rPr>
        <w:t>Zakona</w:t>
      </w:r>
      <w:r w:rsidRPr="00892D38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odnosno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najkasnije</w:t>
      </w:r>
      <w:r w:rsidRPr="00892D38">
        <w:rPr>
          <w:color w:val="000000"/>
          <w:lang w:val="ru-RU"/>
        </w:rPr>
        <w:t xml:space="preserve"> 17. </w:t>
      </w:r>
      <w:r>
        <w:rPr>
          <w:color w:val="000000"/>
          <w:lang w:val="ru-RU"/>
        </w:rPr>
        <w:t>novembra</w:t>
      </w:r>
      <w:r w:rsidRPr="00892D38">
        <w:rPr>
          <w:color w:val="000000"/>
          <w:lang w:val="ru-RU"/>
        </w:rPr>
        <w:t xml:space="preserve"> 2022. </w:t>
      </w:r>
      <w:r>
        <w:rPr>
          <w:color w:val="000000"/>
          <w:lang w:val="ru-RU"/>
        </w:rPr>
        <w:t>godine</w:t>
      </w:r>
      <w:r w:rsidRPr="00892D38">
        <w:rPr>
          <w:color w:val="000000"/>
          <w:lang w:val="ru-RU"/>
        </w:rPr>
        <w:t>.</w:t>
      </w:r>
    </w:p>
    <w:p w14:paraId="6E898F9F" w14:textId="398554AA" w:rsidR="00950D51" w:rsidRDefault="00AF3A4D" w:rsidP="00892D38">
      <w:pPr>
        <w:spacing w:after="150"/>
        <w:jc w:val="both"/>
        <w:rPr>
          <w:color w:val="000000"/>
          <w:lang w:val="ru-RU"/>
        </w:rPr>
      </w:pPr>
      <w:r w:rsidRPr="00892D38">
        <w:rPr>
          <w:color w:val="000000"/>
          <w:lang w:val="ru-RU"/>
        </w:rPr>
        <w:t xml:space="preserve">32. </w:t>
      </w:r>
      <w:r>
        <w:rPr>
          <w:color w:val="000000"/>
          <w:lang w:val="ru-RU"/>
        </w:rPr>
        <w:t>Do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izrade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objavljivanja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informatora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skladu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ovim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uputstvom</w:t>
      </w:r>
      <w:r w:rsidRPr="00892D38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organ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javne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vlasti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iz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člana</w:t>
      </w:r>
      <w:r w:rsidRPr="00892D38">
        <w:rPr>
          <w:color w:val="000000"/>
          <w:lang w:val="ru-RU"/>
        </w:rPr>
        <w:t xml:space="preserve"> 3. </w:t>
      </w:r>
      <w:r>
        <w:rPr>
          <w:color w:val="000000"/>
          <w:lang w:val="ru-RU"/>
        </w:rPr>
        <w:t>tačka</w:t>
      </w:r>
      <w:r w:rsidRPr="00892D38">
        <w:rPr>
          <w:color w:val="000000"/>
          <w:lang w:val="ru-RU"/>
        </w:rPr>
        <w:t xml:space="preserve"> 1) </w:t>
      </w:r>
      <w:r>
        <w:rPr>
          <w:color w:val="000000"/>
          <w:lang w:val="ru-RU"/>
        </w:rPr>
        <w:t>Zakona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slobodnom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pristupu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informacijama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od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javnog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značaja</w:t>
      </w:r>
      <w:r w:rsidRPr="00892D38">
        <w:rPr>
          <w:color w:val="000000"/>
          <w:lang w:val="ru-RU"/>
        </w:rPr>
        <w:t xml:space="preserve"> („</w:t>
      </w:r>
      <w:r>
        <w:rPr>
          <w:color w:val="000000"/>
          <w:lang w:val="ru-RU"/>
        </w:rPr>
        <w:t>Službeni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glasnik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RS</w:t>
      </w:r>
      <w:r w:rsidRPr="00892D38">
        <w:rPr>
          <w:color w:val="000000"/>
          <w:lang w:val="ru-RU"/>
        </w:rPr>
        <w:t xml:space="preserve">”, </w:t>
      </w:r>
      <w:r>
        <w:rPr>
          <w:color w:val="000000"/>
          <w:lang w:val="ru-RU"/>
        </w:rPr>
        <w:t>br</w:t>
      </w:r>
      <w:r w:rsidRPr="00892D38">
        <w:rPr>
          <w:color w:val="000000"/>
          <w:lang w:val="ru-RU"/>
        </w:rPr>
        <w:t xml:space="preserve">. 120/04, 54/07, 104/09 </w:t>
      </w:r>
      <w:r>
        <w:rPr>
          <w:color w:val="000000"/>
          <w:lang w:val="ru-RU"/>
        </w:rPr>
        <w:t>i</w:t>
      </w:r>
      <w:r w:rsidRPr="00892D38">
        <w:rPr>
          <w:color w:val="000000"/>
          <w:lang w:val="ru-RU"/>
        </w:rPr>
        <w:t xml:space="preserve"> 36/10) </w:t>
      </w:r>
      <w:r>
        <w:rPr>
          <w:color w:val="000000"/>
          <w:lang w:val="ru-RU"/>
        </w:rPr>
        <w:t>izrađuje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objavljuje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informator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skladu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Uputstvom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izradu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objavljivanje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informatora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radu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državnog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organa</w:t>
      </w:r>
      <w:r w:rsidRPr="00892D38">
        <w:rPr>
          <w:color w:val="000000"/>
          <w:lang w:val="ru-RU"/>
        </w:rPr>
        <w:t xml:space="preserve"> („</w:t>
      </w:r>
      <w:r>
        <w:rPr>
          <w:color w:val="000000"/>
          <w:lang w:val="ru-RU"/>
        </w:rPr>
        <w:t>Službeni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glasnik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RS</w:t>
      </w:r>
      <w:r w:rsidRPr="00892D38">
        <w:rPr>
          <w:color w:val="000000"/>
          <w:lang w:val="ru-RU"/>
        </w:rPr>
        <w:t xml:space="preserve">”, </w:t>
      </w:r>
      <w:r>
        <w:rPr>
          <w:color w:val="000000"/>
          <w:lang w:val="ru-RU"/>
        </w:rPr>
        <w:t>broj</w:t>
      </w:r>
      <w:r w:rsidRPr="00892D38">
        <w:rPr>
          <w:color w:val="000000"/>
          <w:lang w:val="ru-RU"/>
        </w:rPr>
        <w:t xml:space="preserve"> 68/10).</w:t>
      </w:r>
    </w:p>
    <w:p w14:paraId="15FE6EA7" w14:textId="77777777" w:rsidR="00892D38" w:rsidRPr="00892D38" w:rsidRDefault="00892D38" w:rsidP="00892D38">
      <w:pPr>
        <w:spacing w:after="150"/>
        <w:jc w:val="both"/>
        <w:rPr>
          <w:lang w:val="ru-RU"/>
        </w:rPr>
      </w:pPr>
    </w:p>
    <w:p w14:paraId="2E57B5CF" w14:textId="119ED6AE" w:rsidR="00950D51" w:rsidRPr="00892D38" w:rsidRDefault="00AF3A4D" w:rsidP="00892D38">
      <w:pPr>
        <w:spacing w:after="120"/>
        <w:jc w:val="center"/>
        <w:rPr>
          <w:lang w:val="ru-RU"/>
        </w:rPr>
      </w:pPr>
      <w:r>
        <w:rPr>
          <w:b/>
          <w:color w:val="000000"/>
        </w:rPr>
        <w:t>IV</w:t>
      </w:r>
      <w:r w:rsidRPr="00892D38">
        <w:rPr>
          <w:b/>
          <w:color w:val="000000"/>
          <w:lang w:val="ru-RU"/>
        </w:rPr>
        <w:t xml:space="preserve">. </w:t>
      </w:r>
      <w:r>
        <w:rPr>
          <w:b/>
          <w:color w:val="000000"/>
          <w:lang w:val="ru-RU"/>
        </w:rPr>
        <w:t>Završne</w:t>
      </w:r>
      <w:r w:rsidRPr="00892D38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odredbe</w:t>
      </w:r>
    </w:p>
    <w:p w14:paraId="75E6812A" w14:textId="0878CB58" w:rsidR="00950D51" w:rsidRPr="00892D38" w:rsidRDefault="00AF3A4D" w:rsidP="00892D38">
      <w:pPr>
        <w:spacing w:after="150"/>
        <w:jc w:val="both"/>
        <w:rPr>
          <w:lang w:val="ru-RU"/>
        </w:rPr>
      </w:pPr>
      <w:r w:rsidRPr="00892D38">
        <w:rPr>
          <w:color w:val="000000"/>
          <w:lang w:val="ru-RU"/>
        </w:rPr>
        <w:t xml:space="preserve">33. </w:t>
      </w:r>
      <w:r>
        <w:rPr>
          <w:color w:val="000000"/>
          <w:lang w:val="ru-RU"/>
        </w:rPr>
        <w:t>Ovo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uputstvo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stupa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snagu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osmog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dana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od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dana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objavljivanja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</w:t>
      </w:r>
      <w:r w:rsidRPr="00892D38">
        <w:rPr>
          <w:color w:val="000000"/>
          <w:lang w:val="ru-RU"/>
        </w:rPr>
        <w:t xml:space="preserve"> „</w:t>
      </w:r>
      <w:r>
        <w:rPr>
          <w:color w:val="000000"/>
          <w:lang w:val="ru-RU"/>
        </w:rPr>
        <w:t>Službenom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glasniku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Republike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Srbije</w:t>
      </w:r>
      <w:r w:rsidRPr="00892D38">
        <w:rPr>
          <w:color w:val="000000"/>
          <w:lang w:val="ru-RU"/>
        </w:rPr>
        <w:t xml:space="preserve">”, </w:t>
      </w:r>
      <w:r>
        <w:rPr>
          <w:color w:val="000000"/>
          <w:lang w:val="ru-RU"/>
        </w:rPr>
        <w:t>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primenjuje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od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dana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početka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primene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Zakona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izmenama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dopunama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Zakona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slobodnom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pristupu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informacijama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od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javnog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značaja</w:t>
      </w:r>
      <w:r w:rsidRPr="00892D38">
        <w:rPr>
          <w:color w:val="000000"/>
          <w:lang w:val="ru-RU"/>
        </w:rPr>
        <w:t xml:space="preserve"> („</w:t>
      </w:r>
      <w:r>
        <w:rPr>
          <w:color w:val="000000"/>
          <w:lang w:val="ru-RU"/>
        </w:rPr>
        <w:t>Službeni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glasnik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RS</w:t>
      </w:r>
      <w:r w:rsidRPr="00892D38">
        <w:rPr>
          <w:color w:val="000000"/>
          <w:lang w:val="ru-RU"/>
        </w:rPr>
        <w:t xml:space="preserve">”, </w:t>
      </w:r>
      <w:r>
        <w:rPr>
          <w:color w:val="000000"/>
          <w:lang w:val="ru-RU"/>
        </w:rPr>
        <w:t>broj</w:t>
      </w:r>
      <w:r w:rsidRPr="00892D38">
        <w:rPr>
          <w:color w:val="000000"/>
          <w:lang w:val="ru-RU"/>
        </w:rPr>
        <w:t xml:space="preserve"> 105/2</w:t>
      </w:r>
      <w:r w:rsidRPr="00892D38">
        <w:rPr>
          <w:color w:val="000000"/>
          <w:lang w:val="ru-RU"/>
        </w:rPr>
        <w:t xml:space="preserve">1), </w:t>
      </w:r>
      <w:r>
        <w:rPr>
          <w:color w:val="000000"/>
          <w:lang w:val="ru-RU"/>
        </w:rPr>
        <w:t>odnosno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od</w:t>
      </w:r>
      <w:r w:rsidRPr="00892D38">
        <w:rPr>
          <w:color w:val="000000"/>
          <w:lang w:val="ru-RU"/>
        </w:rPr>
        <w:t xml:space="preserve"> 17. </w:t>
      </w:r>
      <w:r>
        <w:rPr>
          <w:color w:val="000000"/>
          <w:lang w:val="ru-RU"/>
        </w:rPr>
        <w:t>februara</w:t>
      </w:r>
      <w:r w:rsidRPr="00892D38">
        <w:rPr>
          <w:color w:val="000000"/>
          <w:lang w:val="ru-RU"/>
        </w:rPr>
        <w:t xml:space="preserve"> 2022. </w:t>
      </w:r>
      <w:r>
        <w:rPr>
          <w:color w:val="000000"/>
          <w:lang w:val="ru-RU"/>
        </w:rPr>
        <w:t>godine</w:t>
      </w:r>
      <w:r w:rsidRPr="00892D38">
        <w:rPr>
          <w:color w:val="000000"/>
          <w:lang w:val="ru-RU"/>
        </w:rPr>
        <w:t>.</w:t>
      </w:r>
    </w:p>
    <w:p w14:paraId="26F62697" w14:textId="61DF752D" w:rsidR="00950D51" w:rsidRDefault="00AF3A4D" w:rsidP="00892D38">
      <w:pPr>
        <w:spacing w:after="150"/>
        <w:jc w:val="both"/>
        <w:rPr>
          <w:color w:val="000000"/>
          <w:lang w:val="ru-RU"/>
        </w:rPr>
      </w:pPr>
      <w:r w:rsidRPr="00892D38">
        <w:rPr>
          <w:color w:val="000000"/>
          <w:lang w:val="ru-RU"/>
        </w:rPr>
        <w:lastRenderedPageBreak/>
        <w:t xml:space="preserve">34. </w:t>
      </w:r>
      <w:r>
        <w:rPr>
          <w:color w:val="000000"/>
          <w:lang w:val="ru-RU"/>
        </w:rPr>
        <w:t>Danom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početka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primene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ovog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uputstva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prestaje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da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važi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Uputstvo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izradu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objavljivanje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informatora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radu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državnog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organa</w:t>
      </w:r>
      <w:r w:rsidRPr="00892D38">
        <w:rPr>
          <w:color w:val="000000"/>
          <w:lang w:val="ru-RU"/>
        </w:rPr>
        <w:t xml:space="preserve"> („</w:t>
      </w:r>
      <w:r>
        <w:rPr>
          <w:color w:val="000000"/>
          <w:lang w:val="ru-RU"/>
        </w:rPr>
        <w:t>Službeni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glasnik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RS</w:t>
      </w:r>
      <w:r w:rsidRPr="00892D38">
        <w:rPr>
          <w:color w:val="000000"/>
          <w:lang w:val="ru-RU"/>
        </w:rPr>
        <w:t xml:space="preserve">”, </w:t>
      </w:r>
      <w:r>
        <w:rPr>
          <w:color w:val="000000"/>
          <w:lang w:val="ru-RU"/>
        </w:rPr>
        <w:t>broj</w:t>
      </w:r>
      <w:r w:rsidRPr="00892D38">
        <w:rPr>
          <w:color w:val="000000"/>
          <w:lang w:val="ru-RU"/>
        </w:rPr>
        <w:t xml:space="preserve"> 68/10), </w:t>
      </w:r>
      <w:r>
        <w:rPr>
          <w:color w:val="000000"/>
          <w:lang w:val="ru-RU"/>
        </w:rPr>
        <w:t>osim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odnosu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organ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javne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vlasti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iz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člana</w:t>
      </w:r>
      <w:r w:rsidRPr="00892D38">
        <w:rPr>
          <w:color w:val="000000"/>
          <w:lang w:val="ru-RU"/>
        </w:rPr>
        <w:t xml:space="preserve"> 3. </w:t>
      </w:r>
      <w:r>
        <w:rPr>
          <w:color w:val="000000"/>
          <w:lang w:val="ru-RU"/>
        </w:rPr>
        <w:t>tačka</w:t>
      </w:r>
      <w:r w:rsidRPr="00892D38">
        <w:rPr>
          <w:color w:val="000000"/>
          <w:lang w:val="ru-RU"/>
        </w:rPr>
        <w:t xml:space="preserve"> 1) </w:t>
      </w:r>
      <w:r>
        <w:rPr>
          <w:color w:val="000000"/>
          <w:lang w:val="ru-RU"/>
        </w:rPr>
        <w:t>Zakona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slobodnom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pristupu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informacijama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od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javnog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značaja</w:t>
      </w:r>
      <w:r w:rsidRPr="00892D38">
        <w:rPr>
          <w:color w:val="000000"/>
          <w:lang w:val="ru-RU"/>
        </w:rPr>
        <w:t xml:space="preserve"> („</w:t>
      </w:r>
      <w:r>
        <w:rPr>
          <w:color w:val="000000"/>
          <w:lang w:val="ru-RU"/>
        </w:rPr>
        <w:t>Službeni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glasnik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RS</w:t>
      </w:r>
      <w:r w:rsidRPr="00892D38">
        <w:rPr>
          <w:color w:val="000000"/>
          <w:lang w:val="ru-RU"/>
        </w:rPr>
        <w:t xml:space="preserve">”, </w:t>
      </w:r>
      <w:r>
        <w:rPr>
          <w:color w:val="000000"/>
          <w:lang w:val="ru-RU"/>
        </w:rPr>
        <w:t>br</w:t>
      </w:r>
      <w:r w:rsidRPr="00892D38">
        <w:rPr>
          <w:color w:val="000000"/>
          <w:lang w:val="ru-RU"/>
        </w:rPr>
        <w:t xml:space="preserve">. 120/04, 54/07, 104/09 </w:t>
      </w:r>
      <w:r>
        <w:rPr>
          <w:color w:val="000000"/>
          <w:lang w:val="ru-RU"/>
        </w:rPr>
        <w:t>i</w:t>
      </w:r>
      <w:r w:rsidRPr="00892D38">
        <w:rPr>
          <w:color w:val="000000"/>
          <w:lang w:val="ru-RU"/>
        </w:rPr>
        <w:t xml:space="preserve"> 36/10), </w:t>
      </w:r>
      <w:r>
        <w:rPr>
          <w:color w:val="000000"/>
          <w:lang w:val="ru-RU"/>
        </w:rPr>
        <w:t>na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koji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će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primenjivati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do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izrade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objavljivanja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informatora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skladu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sa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ovim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uputstvom</w:t>
      </w:r>
      <w:r w:rsidRPr="00892D38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najkasnije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do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isteka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roka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iz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tačke</w:t>
      </w:r>
      <w:r w:rsidRPr="00892D38">
        <w:rPr>
          <w:color w:val="000000"/>
          <w:lang w:val="ru-RU"/>
        </w:rPr>
        <w:t xml:space="preserve"> 31. </w:t>
      </w:r>
      <w:r>
        <w:rPr>
          <w:color w:val="000000"/>
          <w:lang w:val="ru-RU"/>
        </w:rPr>
        <w:t>ovog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uputstva</w:t>
      </w:r>
      <w:r w:rsidRPr="00892D38">
        <w:rPr>
          <w:color w:val="000000"/>
          <w:lang w:val="ru-RU"/>
        </w:rPr>
        <w:t>.</w:t>
      </w:r>
    </w:p>
    <w:p w14:paraId="3E4399CA" w14:textId="77777777" w:rsidR="00892D38" w:rsidRPr="00892D38" w:rsidRDefault="00892D38" w:rsidP="00892D38">
      <w:pPr>
        <w:spacing w:after="150"/>
        <w:jc w:val="both"/>
        <w:rPr>
          <w:lang w:val="ru-RU"/>
        </w:rPr>
      </w:pPr>
    </w:p>
    <w:p w14:paraId="4C332BEC" w14:textId="061BAD55" w:rsidR="00950D51" w:rsidRPr="00892D38" w:rsidRDefault="00AF3A4D" w:rsidP="00892D38">
      <w:pPr>
        <w:spacing w:after="150"/>
        <w:jc w:val="right"/>
        <w:rPr>
          <w:lang w:val="ru-RU"/>
        </w:rPr>
      </w:pPr>
      <w:r>
        <w:rPr>
          <w:color w:val="000000"/>
          <w:lang w:val="ru-RU"/>
        </w:rPr>
        <w:t>Broj</w:t>
      </w:r>
      <w:r w:rsidRPr="00892D38">
        <w:rPr>
          <w:color w:val="000000"/>
          <w:lang w:val="ru-RU"/>
        </w:rPr>
        <w:t xml:space="preserve"> 021-00-6/2022-04</w:t>
      </w:r>
    </w:p>
    <w:p w14:paraId="6228D7FF" w14:textId="2A561A22" w:rsidR="00950D51" w:rsidRPr="00892D38" w:rsidRDefault="00AF3A4D" w:rsidP="00892D38">
      <w:pPr>
        <w:spacing w:after="150"/>
        <w:jc w:val="right"/>
        <w:rPr>
          <w:lang w:val="ru-RU"/>
        </w:rPr>
      </w:pPr>
      <w:r>
        <w:rPr>
          <w:color w:val="000000"/>
          <w:lang w:val="ru-RU"/>
        </w:rPr>
        <w:t>U</w:t>
      </w:r>
      <w:r w:rsidRPr="00892D38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Beogradu</w:t>
      </w:r>
      <w:r w:rsidRPr="00892D38">
        <w:rPr>
          <w:color w:val="000000"/>
          <w:lang w:val="ru-RU"/>
        </w:rPr>
        <w:t xml:space="preserve">, 17. </w:t>
      </w:r>
      <w:r>
        <w:rPr>
          <w:color w:val="000000"/>
          <w:lang w:val="ru-RU"/>
        </w:rPr>
        <w:t>januara</w:t>
      </w:r>
      <w:r w:rsidRPr="00892D38">
        <w:rPr>
          <w:color w:val="000000"/>
          <w:lang w:val="ru-RU"/>
        </w:rPr>
        <w:t xml:space="preserve"> 2022. </w:t>
      </w:r>
      <w:r>
        <w:rPr>
          <w:color w:val="000000"/>
          <w:lang w:val="ru-RU"/>
        </w:rPr>
        <w:t>godine</w:t>
      </w:r>
    </w:p>
    <w:p w14:paraId="53F3349E" w14:textId="3D475CD8" w:rsidR="00950D51" w:rsidRPr="00892D38" w:rsidRDefault="00AF3A4D" w:rsidP="00892D38">
      <w:pPr>
        <w:spacing w:after="150"/>
        <w:jc w:val="right"/>
        <w:rPr>
          <w:lang w:val="ru-RU"/>
        </w:rPr>
      </w:pPr>
      <w:r>
        <w:rPr>
          <w:color w:val="000000"/>
          <w:lang w:val="ru-RU"/>
        </w:rPr>
        <w:t>Poverenik</w:t>
      </w:r>
      <w:r w:rsidRPr="00892D38">
        <w:rPr>
          <w:color w:val="000000"/>
          <w:lang w:val="ru-RU"/>
        </w:rPr>
        <w:t>,</w:t>
      </w:r>
    </w:p>
    <w:p w14:paraId="34366937" w14:textId="688F3E1A" w:rsidR="00950D51" w:rsidRDefault="00AF3A4D" w:rsidP="00892D38">
      <w:pPr>
        <w:spacing w:after="150"/>
        <w:jc w:val="right"/>
      </w:pPr>
      <w:r>
        <w:rPr>
          <w:b/>
          <w:color w:val="000000"/>
        </w:rPr>
        <w:t>Milan</w:t>
      </w:r>
      <w:r>
        <w:rPr>
          <w:b/>
          <w:color w:val="000000"/>
        </w:rPr>
        <w:t xml:space="preserve"> Marinović</w:t>
      </w:r>
      <w:r>
        <w:rPr>
          <w:b/>
          <w:color w:val="000000"/>
        </w:rPr>
        <w:t>,</w:t>
      </w:r>
      <w:r>
        <w:rPr>
          <w:color w:val="000000"/>
        </w:rPr>
        <w:t xml:space="preserve"> s</w:t>
      </w:r>
      <w:r>
        <w:rPr>
          <w:color w:val="000000"/>
        </w:rPr>
        <w:t>.r</w:t>
      </w:r>
      <w:r>
        <w:rPr>
          <w:color w:val="000000"/>
        </w:rPr>
        <w:t>.</w:t>
      </w:r>
    </w:p>
    <w:sectPr w:rsidR="00950D5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51"/>
    <w:rsid w:val="00892D38"/>
    <w:rsid w:val="00950D51"/>
    <w:rsid w:val="00AF3A4D"/>
    <w:rsid w:val="00E7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09DB9"/>
  <w15:docId w15:val="{88CB8827-0D52-4283-9FC4-7D04BBD2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4313</Words>
  <Characters>24587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Djina Lukic Zivkovic</dc:creator>
  <cp:lastModifiedBy>Djina Lukic Zivkovic</cp:lastModifiedBy>
  <cp:revision>2</cp:revision>
  <dcterms:created xsi:type="dcterms:W3CDTF">2022-07-05T09:15:00Z</dcterms:created>
  <dcterms:modified xsi:type="dcterms:W3CDTF">2022-07-05T09:15:00Z</dcterms:modified>
</cp:coreProperties>
</file>